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162e" w14:textId="7161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6 сәуірдегі № 153 қаулысы. Ақтөбе облысының Әділет департаментінде 2020 жылғы 8 сәуірде № 7015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дін істері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сәуірі № 153 Ақтөбе облысы әкімдігінің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22 мамырдағы № 164 "Діни қызмет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4376 тіркелген, 2015 жылғы 1 шілдеде Қазақстан Республикасы нормативтік құқықтық актілерінің "Әділет" ақпараттық-құқықтық жүйесінде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2016 жылғы 3 маусымдағы № 235 "Діни қызмет саласындағы мемлекеттік көрсетілетін қызметтер регламенттерін бекіту туралы" Ақтөбе облысы әкімдігінің 2015 жылғы 22 мамырдағы № 164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4983 тіркелген, 2016 жылғы 15 шілдеде Қазақстан Республикасы нормативтік құқықтық актілерінің "Әділет" ақпараттық-құқықтық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2017 жылғы 20 желтоқсандағы № 446 "Ақтөбе облысы әкімдігінің 2015 жылғы 22 мамырдағы № 164 "Діни қызмет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5802 тіркелген, 2018 жылғы 19 қаңтарда Қазақстан Республикасы нормативтік құқықтық актілердің электрондық түрдегі эталондық бақылау банкіде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әкімдігінің 2019 жылғы 18 шілдедегі № 272 "Ақтөбе облысы әкімдігінің 2015 жылғы 22 мамырдағы № 164 "Діни қызмет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6280 тіркелген, 2019 жылғы 29 шілдеде Қазақстан Республикасы нормативтік құқықтық актілердің электрондық түрдегі эталондық бақылау банкіде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