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112d6" w14:textId="6b112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2020 жылғы 4 мамырдағы № 187 қаулысы. Ақтөбе облысының Әділет департаментінде 2020 жылғы 5 мамырда № 7080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облысы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әкімдігінің кейбір қаулыларының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құрылыс, сәулет және қала құрылысы басқармасы"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Ақтөбе облысы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Ақтөбе облысы әкімінің жетекшілік ететін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мамыры № 187 Ақтөбе облысы әкімдігінің қаулысына 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 әкімдігінің күші жойылды деп танылған кейбір қаулыларының тізбесі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әкімдігінің 2015 жылғы 24 сәуірдегі № 137 "Елді мекен шегінде объект салу үшін жер учаскесін беру" мемлекеттік көрсетілетін қызмет регламентін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4338 тіркелген, 2015 жылғы 16 маусымда "Ақтөбе" және "Актюбинский вестник" газеттерінде жарияланған).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Ақтөбе облысы әкімдігінің 2015 жылғы 17 шілдедегі № 268 "Сәулет-құрылыс қызметі саласындағы мемлекеттік көрсетілетін қызметтер регламенттерін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4487 тіркелген, 2015 жылғы 10 қыркүйекте Қазақстан Республикасы нормативтік құқықтық актілерінің "Әділет" ақпараттық-құқықтық жүйесінде жарияланған).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Ақтөбе облысы әкімдігінің 2016 жылғы 25 наурыздағы № 112 "Елді мекен шегінде объект салу үшін жер учаскесін беру" мемлекеттік көрсетілетін қызмет регламентін бекіту туралы" Ақтөбе облысы әкімдігінің 2015 жылғы 24 сәуірдегі № 137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4877 тіркелген, 2016 жылғы 18 мамырда Қазақстан Республикасы нормативтік құқықтық актілерінің "Әділет" ақпараттық-құқықтық жүйесінде жарияланған).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Ақтөбе облысы әкімдігінің 2016 жылғы 17 маусымдағы № 261 "Эскизді (эскиздік жобаны) келісуден өткізу" мемлекеттік көрсетілетін қызмет регламентін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5000 тіркелген, 2016 жылғы 26 шілдеде Қазақстан Республикасы нормативтік құқықтық актілерінің "Әділет" ақпараттық-құқықтық жүйесінде жарияланған).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Ақтөбе облысы әкімдігінің 2016 жылғы 22 қарашадағы № 486 "Сәулет-құрылыс қызметі саласындағы мемлекеттік көрсетілетін қызметтер регламенттерін бекіту туралы" Ақтөбе облысы әкімдігінің 2015 жылғы 17 шілдедегі № 268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5163 тіркелген, 2016 жылғы 29 желтоқсанда Қазақстан Республикасы нормативтік құқықтық актілерінің "Әділет" ақпараттық-құқықтық жүйесінде жарияланған).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Ақтөбе облысы әкімдігінің 2017 жылғы 6 желтоқсандағы № 421 "Ақтөбе облысы әкімдігінің 2015 жылғы 17 шілдедегі № 268 "Сәулет-құрылыс қызметі саласындағы мемлекеттік көрсетілетін қызметтер регламенттерін бекіту туралы"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5762 тіркелген, 2017 жылғы 28 желтоқсанда "Ақтөбе" және "Актюбинский вестник" газеттерінде жарияланған).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Ақтөбе облысы әкімдігінің 2019 жылғы 30 мамырдағы № 213 "Тұрғын үй құрылысына үлестік қатысу саласындағы мемлекеттік көрсетілетін қызметтер регламенттерін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6250 тіркелген, 2019 жылғы 26 маусымда Қазақстан Республикасы нормативтік құқықтық актілердің электрондық түрдегі эталондық бақылау банкіде жарияланған).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