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06f8c" w14:textId="ae06f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2020 жылғы 27 мамырдағы № 225 қаулысы. Ақтөбе облысының Әділет департаментінде 2020 жылғы 1 маусымда № 7147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облысы әкімдігінің келесі қаулыларының күші жойылды деп танылсын: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Ақтөбе облысы әкімдігінің 2015 жылғы 6 тамыздағы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000000"/>
          <w:sz w:val="28"/>
        </w:rPr>
        <w:t xml:space="preserve"> "Ветеринария саласындағы мемлекеттік көрсетілетін қызметтер регламенттерін бекіту туралы" (Нормативтік құқықтық актілері мемлекеттік тіркеу тізілімінде № 4506 тіркелген, 2015 жылғы 18 қыркүйекте Қазақстан Республикасы нормативтік құқықтық актілерінің "Әділет" ақпараттық-құқықтық жүйесінде жарияланған) қаулысы;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Ақтөбе облысы әкімдігінің 2017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445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"Ақтөбе облысы әкімдігінің 2015 жылғы 6 тамыздағы № 296 "Ветеринария саласындағы мемлекеттік көрсетілетін қызмет регламенттерін бекіту туралы" қаулысына өзгерістер мен толықтыру енгізу туралы" (Нормативтік құқықтық актілерді мемлекеттік тіркеу тізілімінде № 5837 тіркелген, 2018 жылғы 23 қаңтарда Қазақстан Республикасы нормативтік құқықтық актілерінің электрондық түрдегі эталондық бақылау банкіде жарияланған):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ветеринария басқармасы" мемлекеттік мекемесі заңнамада белгіленген тәртіппен қаулысы.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Ақтөбе облысы әкімдігінің интернет-ресурсында орналастыруды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