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bd7e" w14:textId="864b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бойынша тексеру комиссиясының 2016 жылғы 21 қыркүйектегі № 21 "Ақтөбе облысы бойынша тексеру комиссиясы" коммуналдық мемлекеттік мекемесінің қызметтік куәлігін беру Қағидаларын және оның сипаттамасын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бойынша Тексеру комиссиясының 2020 жылғы 11 тамыздағы № 8 қаулысы. Ақтөбе облысының Әділет департаментінде 2020 жылғы 14 тамызда № 7325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бойынша тексеру комиссиясы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бойынша тексеру комиссиясының 2016 жылғы 21 қыркүйектегі № 21 "Ақтөбе облысы бойынша тексеру комиссиясы" коммуналдық мемлекеттік мекемесінің қызметтік куәлігін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5095 тіркелген, 2016 жылғы 17 қазанда Қазақстан Республикасы нормативтік құқықтық актілерінің "Әділет" ақпараттық-құқықтық жүйесінде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Еңсегенұлы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