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062a" w14:textId="a560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2019 жылғы 11 желтоқсандағы № 473 "2020-2022 жылдарға арналған облыстық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мәслихатының 2020 жылғы 10 тамыздағы № 554 шешімі. Ақтөбе облысының Әділет департаментінде 2020 жылғы 18 тамызда № 7329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 4-тармағына,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2019 жылғы 11 желтоқсандағы № 473 "2020-2022 жылдарға арналған облыстық бюджет туралы" (Нормативтік құқықтық актілерді мемлекеттік тіркеу тізілімінде № 6565 тіркелген 2019 жылғы 20 желтоқсанда Қазақстан Республикасы нормативтік құқықтық актілердің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облыстық бюджеті тиісінше 1, 2 және 3 қосымшаларға сәйкес, оның ішінде,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235 285 417,9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36 213 275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2 567 268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трансфертер түсімі – 196 504 874,9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241 711 179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36 895 375,8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48 203 345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11 307 969,2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-43 321 136,9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43 321 136,9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47 943 023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6 637 992,1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2 016 106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Облыстың жергілікті атқарушы органының 2020 жылға арналған резерві 2 227 862 мың теңге сомасында бекітілсін.".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тамызы №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473 шешіміне 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1"/>
        <w:gridCol w:w="830"/>
        <w:gridCol w:w="830"/>
        <w:gridCol w:w="6731"/>
        <w:gridCol w:w="2687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235 285 417,9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36 213 275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14 418 605,4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14 274 448,4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13 046 576,6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13 046 576,6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8 748 093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8 748 093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2 567 268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1 458 890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1 458 890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196 504 874,9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4 103 117,9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4 103 117,9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192 401 757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192 401 757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241 711 179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2 117 333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1 358 954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1 112 908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893 247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125 080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432 107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Облыстың дін істері басқармасы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1 130 607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Төтенше жағдайлар жөнiндегi жұмыстарды ұйымдастыру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7 897 103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7 897 103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7 897 103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6 404 221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1 490 752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57 428 330,8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6 658 489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2 747 544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1 883 219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1 823 612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1 462 895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360 717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2 087 333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2 087 333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8 201 292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7 724 761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7 724 761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Мамандарды қайта даярлау және біліктіліктерін арттыру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2 110 927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Облыс әкімінің аппараты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Сайлау процесіне қатысушыларды оқыту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2 055 234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2 055 234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40 057 679,4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40 057 679,4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310 463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692 699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1 767 511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36 646 016,4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10 658 420,7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5 685 054,7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200 343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4 988 243,7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4 988 243,7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1 976 006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1 976 006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1 976 006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2 930 623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2 930 623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2 552 618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13 921 468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1 268 008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585 304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11 794 240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11 686 701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11 445 710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14 371 278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4 142 658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4 142 658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4 142 658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10 228 620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10 211 259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1 291 494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4 914 509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805 420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2 342 679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10 572 741,1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1 933 525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1 888 365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659 576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954 512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5 297 352,8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4 929 532,8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4 309 488,8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1 098 199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454 008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261 280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2 234 102,3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815 451,3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362 328,3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ақпараттандыру және сыртқы байланыстар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1 043 921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ақпаратандыру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саласында қызметтерді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996 786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2 268 104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870 999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870 999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870 999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1 397 105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1 397 105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1 397 105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19 595 397,6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18 229 248,6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17 104 111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4 527 548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7 952 059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1 973 452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1 096 394,6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133 232,7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13 302,2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40 521,5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31 767,1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607 962,3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тасымалдау (жеткізу)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576 614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434 329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246 651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объетілерін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246 651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жердің пайдаланылуы мен қорғалуын бақылау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15 163 823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15 163 823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15 112 068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13 992 431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22 105 842,7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12 511 765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12 511 765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4 681 625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7 037 270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9 594 077,7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9 594 077,7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4 981 754,7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4 213 351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11 775 260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4 453 207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4 135 212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2 978 233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857 934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7 322 053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1 916 362,7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1 728 157,7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2 227 862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2 227 862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469 754,3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469 754,3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1 416 551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1 416 551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735 088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735 088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52 626 213,1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52 626 213,1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52 626 213,1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5 049 779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3 524 392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787 787,3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36 895 375,8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48 203 345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33 150 322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33 150 322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20 636 553,7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аудандардың (облыстық маңызы бар қалалардың) бюджеттеріне кредит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20 636 553,7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6 715 423,5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аудандардың (облыстық маңызы бар қалалардың) бюджеттеріне кредит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6 715 423,5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5 798 344,8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аудандардың (облыстық маңызы бар қалалардың) бюджеттеріне кредит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5 798 344,8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8 827 921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8 827 921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8 732 126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8 732 126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5 308 990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1 587 761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11 307 969,2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11 307 969,2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11 307 967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-43 321 136,9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43 321 136,9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47 943 023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47 943 023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42 122 126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5 820 897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6 637 992,1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6 637 992,1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6 637 992,1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2 137 990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