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5abc" w14:textId="a2e5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2019 жылғы 25 желтоқсандағы № 517 "Ақтөбе облысы бойынша кен іздеушілік үшін аумақтарды айқындау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30 қыркүйектегі № 351 қаулысы. Ақтөбе облысының Әділет департаментінде 2020 жылғы 2 қазанда № 7511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27 желтоқсандағы "Жер қойнауы және жер қойнауын пайдалану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264-баптарына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2019 жылғы 25 желтоқсандағы № 517 "Ақтөбе облысы бойынша кен іздеушілік үшін аумақтарды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6618 тіркелген, 2019 жылғы 31 желтоқсанда Қазақстан Республикасы нормативтік құқықтық актілерінің электронды түрдегі эталондық бақылау банкінде жарияланған)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индустриялық-инновациялық даму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 ресми жариялағаннан кейін Ақтөбе облысы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"Қазақстан Республикасы Экология,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геология және табиғи ресурстар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 Геология комитетінің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"Батысқазжерқойнауы" Батыс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өңіраралық геология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департаменті" республикалық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 А. Ерімбетов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"____" 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"Қазақстан Республикасы Экология,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геология және табиғи ресурстар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 Экологиялық реттеу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бақылау комитетінің Ақтөбе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экология департаментi" республикалық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 Н. Аққұл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"____" 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30 қыркүйектегі № 351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кен іздеушілікке арналған аумақтар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07"/>
        <w:gridCol w:w="657"/>
        <w:gridCol w:w="1042"/>
        <w:gridCol w:w="374"/>
        <w:gridCol w:w="241"/>
        <w:gridCol w:w="374"/>
        <w:gridCol w:w="374"/>
        <w:gridCol w:w="708"/>
        <w:gridCol w:w="374"/>
        <w:gridCol w:w="374"/>
        <w:gridCol w:w="708"/>
        <w:gridCol w:w="285"/>
        <w:gridCol w:w="6441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қазбаның түрі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 (учаскесі)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аудан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нөмірі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аумағы (гектар)</w:t>
            </w:r>
          </w:p>
        </w:tc>
        <w:tc>
          <w:tcPr>
            <w:tcW w:w="6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Қысқаша геологиялық ақпарат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Бұрыштық нүктелер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бойлық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ендік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"Мыңжасар" № 17, 19, 21 Желісі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Мұғалжар ауданы М-40-118-Г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 алтын кен орны Ақтөбе облысы Мұғалжар ауданында Юбилейный кенішінен солтүстік-шығысқа қарай 60 шақырым, Новогодный ауылынан 20 шақырым қашықтықта орналасқан. 1961 – 1963 жылдары көрінетін алтыны бар бірінші алтынды желі ашылды. 1991 жылы кен орнында іздеу-бағалау жұмыстары жүргізілді, кен және алтын қоры 1993 жылы №75 хаттамасымен бекітілді. Кен орны борлы тілімдерінің бойымен жықпылдарда орналасқан төрт кварцтың кенді желімен белгіленген. (№17,19 және 21) үш желі бір-бірінен 50-200 метр ара қашықтықта, ал №4 желі осы топтан солтүстікке қарай 2 шақырым қашықтықта тұр. Қуаты бойынша желдер талшық өте төзімді емес: қуаты бірнеше сантиметрден 2,0 метрге дейін, кейде көмкерілген кендермен бірге – 3,7 метрге дейін өзгереді. Алтынның бөлінісі тең емес, төменгі құрамдағы сынамалар, әсіресе №19 желісіне сипатты құрамы он есе көп құрамдағы сынамалармен кезектеседі. Алтын таза күйінде қабыршақ және 0,5х1х1,5 миллиметрге дейінгі өлшемдегі жұқа (0,01 миллиметр) түрінде. Негізгі шамасы: - алтынның ернеу кендегі құрамы – 3 г/т (бір тоннаға грамм), - Au есептеу блогындағы төменгі өндірістік құрамы 8 г/т (бір тоннаға грамм) аз емес, берілген игеру тереңдігі - 15 метр.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"Мыңжасар" № 4 Желі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47,01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47,01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"Пограничное"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Шалқар ауданы М-40-130-Б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40,11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түрде Ақтөбе облысы Шалқар ауданының аумағында, Біршоғыр темір жол станциясынан солтүстік-шығысқа қарай 35 шақырым жерде орналасқан. 1972 жылы 1:10000 масштабта ГГФ кешенді жұмыстар жүргізу нәтижесінде ашылды. Кендену кварцты желілермен және негізгі құрамның метасоматикалық өзгерген жыныстарымен байланысты; солтүстік – солтүстік -шығыс жайылған 3 кенді желімен белгіленген. Созылу бойынша өлшемдер 49,0 метрден 81 метрге дейін, құлауы бойынша - 19,0 метрден 40,0 метрге дейін, қуаты-0,3 метрден 3,3 метрге дейін, алтынның орташа құрамы есептеу блоктары бойынша 5,5 г/т-дан 14,5 г/т-ға (бір тоннаға грамм) дейін өзгереді. Кен алтынды-кварцты, арсенопириттің, пириттің және халькопириттің сирек теңбілдері бар.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33,12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40,11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"Тастысай"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Мұғалжар ауданы М-40-107-Б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Мұғалжар ауданының аумағында, Ембі темір жол станциясынан солтүстік-шығысқа қарай 120 шақырым жерде орналасқан. 1979 жылы 1:10000 масштабта ГГФ кешенді жұмыстар жүргізу нәтижесінде ашылды. Іздеу жұмыстары 1980 жылы жалғастырылды; қор 1981 жылы ҚОК №25-хаттамасымен бекітілді. Кен орны негізгі кен аймағы мен бірқатар кенді аймақтардан тұрады. Негізгі кен аймағының ұзындығы 180 метр, кен денесінің қуаты - 0,71-3,18 метр. Морфология бойынша кен аймағы кенденудің штокверктік сипатымен сызықтық типке жатады. Кенді дененің жекелеген қималарында алтынның таралуы өте біркелкі емес. Құрамы - бірінші грамнан 543,3 г/т-ға (бір тоннаға грамм) дейін, орта есеппен 23,5 г/т-ға (бір тоннаға грамм) құрайды. Алтын табиғи түрде де, темір гидроксидінде де байқалады. Қорлар 64,3 килограмм алтыны бар 2,6 мың тонна кен көлемінде ҚазКСР МГ ОКЗ 1981 жылғы 3 ақпандағы №25 хаттамасымен бекітілген.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 тас"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Хромтау ауданы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тас учаскесі Ақтөбе облысының Хромтау ауданында М-40-95 бетінде орналасқан. 1962-1963 жылдары Ақтөбе кешенді геологиялық-барлау экспедициясының батыс және оңтүстік бөліктеріндегі серпентиниттер мен желдеу қабығындағы іздеу жұмыстары спектральды талдаумен құрамында 0,03 г/т (бір тоннаға грамм) дейін алтын бар листвениттер мен қоңыр бездердің болуы анықталды. Листвинитизация процесі мыс-кобальт кендері мен алтынға іздеу белгісі болып табылады.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32,92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"Ақпан"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Хромтау ауданы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 1941 жылы анықталған, Ақтөбе облысында, Хромтау қаласынан оңтүстік-шығысқа қарай 80 шақырым жерде орналасқан. Кен орнының учаскесінде 22 алтынды кварц және карбонатты-кварц желілері орнатылған. Созылу бойынша желілердің ұзындығы 50-1000 метрді құрайды, олардың қуаты 3,5-4 метрге жетеді. Кварцты-желілі кендену алтынмен сульфидті минералдануды алып жүретін метасоматиттер аймақтарымен бірге жүреді.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Алтынның ең жоғары концентрациясы элювия тілігінің ортаңғы бөлігінде 10-20 метр тереңдік аралығында белгіленген, онда оның жекелеген сынамалары бойынша құрамы 30 г/т (бір тоннаға грамм) жетеді.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Мұғалжар ауданы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жағынан жүргізілген жұмыстар ауданы жоғарғы силур-төменгі девон және төменгі карбонның шөгінді және вулканогенді-шөгінді жыныстармен, сондай-ақ қатпарлы іргетасты құрайтын төменгі-орта карбон интрузивті кешендерімен қалыптасқан Мұғалжар мегасинклинориясының шығыс қанаты шегінде орналасқан.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 ауданында дамыған интрузивті жыныстар габбро, диориттер, гранодиориттер және граниттермен ұсынылған. Әр түрлі құрамдағы дайктер атап өтіледі, атап айтқанда диабаз және габбро-диабаз дайктер. Ірі Қаракөл массивін шектейтін гранодиориттер мен граниттер үлкен дамуды пайдаланады. Олардың жасы ерте-орташа карбон. Бұл жыныстарда ұсақ алтындар кездеседі.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