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87fa" w14:textId="ebc8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2018 жылғы 19 қыркүйектегі № 338 "Ақтөбе облысы Ақтөбе қаласында сыртқы (көрнекі) жарнаманы орналастырғаны үшін базалық ай сайынғы төлемақы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2020 жылғы 11 желтоқсандағы № 588 шешімі. Ақтөбе облысының Әділет департаментінде 2020 жылғы 15 желтоқсанда № 7800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келесідей шешімдерінің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2018 жылғы 19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 Ақтөбе қаласында сыртқы (көрнекі) жарнаманы орналастырғаны үшін базалық ай сайынғы төлемақы мөлшерлемелерін арттыру туралы" (нормативтік құқықтық актілерді мемлекеттік тіркеу тізілімінде № 5950 тіркелген, 2018 жылғы 27 қыркүйекте Қазақстан Республикасының нормативтік құқықтық актілерінің эталондық бақылау банкінде электрондық түрде жарияланған);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2019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2018 жылғы 19 қыркүйектегі № 338 "Ақтөбе облысы Ақтөбе қаласында сыртқы (көрнекі) жарнаманы орналастырғаны үшін базалық ай сайынғы төлемақы мөлшерлемелерін арттыру туралы" шешіміне өзгерістер енгізу туралы" (нормативтік құқықтық актілерді мемлекеттік тіркеу тізілімінде № 6268 тіркелген, 2019 жылғы 5 шілдеде Қазақстан Республикасының нормативтік құқықтық актілерінің эталондық бақылау банкінде электрондық түрде жарияланған).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