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71404" w14:textId="4f71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Ақтөбе қаласы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қаласы әкімдігінің 2020 жылғы 31 қаңтардағы № 575 қаулысы. Ақтөбе облысының Әділет департаментінде 2020 жылғы 4 ақпанда № 6799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қаласының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2020 жылға Ақтөбе қаласы бойынша пробация қызметінің есебінде тұрған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"Ақтөбе қаласының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Ақтөбе қаласы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қала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2020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2020 жылғы 31 қаңтары № 575 қаулысына қосымша</w:t>
            </w:r>
          </w:p>
        </w:tc>
      </w:tr>
    </w:tbl>
    <w:p>
      <w:pPr>
        <w:spacing w:after="0"/>
        <w:ind w:left="0"/>
        <w:jc w:val="left"/>
      </w:pPr>
      <w:r>
        <w:rPr>
          <w:rFonts w:ascii="Times New Roman"/>
          <w:b/>
          <w:i w:val="false"/>
          <w:color w:val="000000"/>
        </w:rPr>
        <w:t xml:space="preserve"> 2020 жылға Ақтөбе қаласы бойынша пробация қызметінің есебінде тұрған адамдарды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"Стройдеталь"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"ЦСС и 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Ақтөбе"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"Golden Rill Group" жауапкершілігі шектеулі серіктестігінің Ақтөбе қаласындағы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"КТП"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"Нектар"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 ЖБИ-25"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 - Саулет"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"Гелиос" жауапкершілігі шектеулі серіктестігінің Ақтөбе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 Фудс"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"Sinooil" жауапкершілігі шектеулі серіктестігінің Ақтөбе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нефть и сервисное обслуживание"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"Рокос Ко"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"Интерстиль"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Банк" Еншілес банк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"Қазхром" Трансұлттық компаниясы" Акционерлік қоғамы "Қазхром" ТҰҚ" АҚ филиалы – Ақтөбе ферроқорытпа зауыты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"FARZA Corp"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