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af6d" w14:textId="bb6a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әкімдігінің 2013 жылғы 27 қарашадағы № 3407 "Коммуналдық меншікке келіп түскен қараусыз қалған жануарларды пайдалану Қағидасын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30 сәуірдегі № 1996 қаулысы. Ақтөбе облысының Әділет департаментінде 2020 жылғы 11 мамырда № 7089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"Мемлекеттiк мүлiк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әкімдігінің 2013 жылғы 27 қарашадағы № 3407 "Коммуналдық меншікке келіп түскен қараусыз қалған жануарларды пайдалану Қағидасын бекіту туралы" (Нормативтік құқықтық актілердің мемлекеттік тіркеу тізілімінде № 3715 тіркелген, 2013 жылғы 24 желтоқсанда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жоғарыда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 келіп түскен қараусыз қалған жануарларды пайдалану Қағидасында</w:t>
      </w:r>
      <w:r>
        <w:rPr>
          <w:rFonts w:ascii="Times New Roman"/>
          <w:b w:val="false"/>
          <w:i w:val="false"/>
          <w:color w:val="000000"/>
          <w:sz w:val="28"/>
        </w:rPr>
        <w:t>: "Қағидасын", "Қағидасы", "Қағида" сөздері "Қағидаларын", "Қағидалары" сөздерімен ауыстырылсын, орыс тіліндегі мәтін өзгермейді;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тәртіп бойынша пайдаланылады".".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экономика және қаржы бөлімі"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қаласы әкімінің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