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335f" w14:textId="6fe3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21 мамырдағы № 2140 қаулысы. Ақтөбе облысының Әділет департаментінде 2020 жылғы 22 мамырда № 7128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әкiмдігі ҚАУЛЫ ЕТЕДI: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"TNS-Plus" жауапкершілігі шектеулі серіктестігімен 32 (отыз екі) физикалық байланыс желілерді ұйымдастыра отырып, "Шалқар-Ақтөбе" талшықты-оптикалық байланыс желісін пайдалану және қызмет көрсету үшін, Ақтөбе қаласының аумағынан жалпы нақтыланған алаңы 6,215 гектар жер учаскесіне жер пайдаланушылардан алып қоймай, 10 (он) жыл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жер қатынастары, сәулет және қала құрылысы бөлімі"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Ақтөбе қаласының әкімдігінің интернет-ресурсында орналастыруды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облысы Ақтөбе қаласы әкімдігінің 26.10.2020 </w:t>
      </w:r>
      <w:r>
        <w:rPr>
          <w:rFonts w:ascii="Times New Roman"/>
          <w:b w:val="false"/>
          <w:i w:val="false"/>
          <w:color w:val="000000"/>
          <w:sz w:val="28"/>
        </w:rPr>
        <w:t>№ 4030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