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a3b8" w14:textId="186a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2019 жылғы 25 желтоқсандағы № 503 "2020-2022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26 тамыздағы № 582 шешімі. Ақтөбе облысының Әділет департаментінде 2020 жылғы 3 қыркүйекте № 7389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2019 жылғы 25 желтоқсандағы № 503 "2020-2022 жылдарға арналған Ақтөбе қаласының бюджетін бекіту туралы" (Нормативтік құқықтық актілерді мемлекеттік тіркеу тізілімінде № 6637 санымен тіркелген, 2019 жылғы 31 желтоқсанда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"83 748 230,4" сандары "84 454 135,4"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түсімі: "42 126 836,7" сандары "42 832 741,7"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"107 891 189,2" сандары "108 597 094,2"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26 тамыздағы № 582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84 454 135,4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36 110 050,7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8 984 187,4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6 915 962,2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4 503 806,2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4 472 866,6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42 832 741,7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42 832 741,7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42 832 741,7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108 597 094,2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1 719 408,4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996 788,9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42 886 560,4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31 034 100,7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26 298 921,9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25 056 029,9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4 387 817,8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4 387 817,8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2 386 338,7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2 386 338,7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9 608 448,2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4 719 477,0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4 030 877,9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4 030 877,9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1 717 377,8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30 147 700,6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18 115 228,5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12 618 548,5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7 527 971,3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6 412 282,6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1 467 192,9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3 390 238,6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1 403 003,8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1 115 688,7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4 504 500,8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4 504 500,8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2 386 559,8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2 395 342,8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1 066 905,9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18 885 951,2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18 835 951,2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18 835 951,2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5 604 282,6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11 169 692,6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477 946,7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- 24 142 958,8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24 142 958,8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29 503 664,9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29 503 664,9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29 503 664,9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29 503 664,9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26 тамыздағы № 582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25 589 686,0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15 961 777,0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4 365 628,0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3 595 997,0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10 215 516,0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7 574 565,0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1 585 947,0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590 004,0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9 627 909,0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2 284 312,0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1 927 012,0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7 343 597,0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3 130 003,0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26 тамыздағы № 582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46 746 720,6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22 894 105,6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1 666 115,0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8 488 743,7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4 028 274,0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519 600,7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3 492 455,0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12 739 246,9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10 814 001,1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933 110,4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23 852 615,0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15 252 978,5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4 048 886,4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9 256 995,0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242 432,1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998 914,0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8 599 636,5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3 934 308,6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1 400 016,0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1 235 923,0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1 467 192,9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