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43b6" w14:textId="74d4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2019 жылғы 30 сәуірдегі № 1818 "Үгіттік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18 қыркүйектегі № 3474 қаулысы. Ақтөбе облысының Әділет департаментінде 2020 жылғы 24 қыркүйекте № 7477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әкімдігінің 2019 жылғы 30 сәуірдегі № 1818 "Үгіттік баспа материалдарын орналастыру үшін орындарды белгілеу туралы" (нормативтік құқықтық актілерді мемлекеттік тіркеу тізілімінде № 6120 болып тіркелген, 2019 жылғы 3 мамырында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9615"/>
        <w:gridCol w:w="364"/>
        <w:gridCol w:w="821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"Астана" ауданы, Жаңақоныс тұрғын үй алабы, Больничный көшесі, 3 үй мекен-жайы бойынша орналасқан Ақтөбе қаласының полиция басқармасының № 28 учаскелік полиция бекетінің әкімшілік ғимараты жанында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қаласы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 аппаратының басшысы А. Көбеновке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