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5cc9" w14:textId="ad95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2016 жылғы 29 сәуірдегі № 36 "Ақтөбе қаласы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2020 жылғы 9 қазандағы № 587 шешімі. Ақтөбе облысының Әділет департаментінде 2020 жылғы 20 қазанда № 7552 болып тіркелді. Күші жойылды - Ақтөбе облысы Ақтөбе қалалық мәслихатының 2022 жылғы 6 маусымдағы № 167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қалалық мәслихатының 06.06.2022 № 167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Қазақстан Республикасының Кодексін (Салық кодексі) қолданысқа енгізу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50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2016 жылғы 29 сәуірдегі № 36 "Ақтөбе қаласы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 4939 тіркелген, 2016 жылғы 1 маусымда Қазақстан Республикасы нормативтік құқықтық актілерінің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"Ақтөбе қаласы бойынша пайдаланылмайтын ауыл шаруашылығы мақсатындағы жерлерге жер салығының базалық мөлшерлемелерін арттыру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"және 704-бабының 3-тармағына" деген сөздер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Ақтөбе қаласы бойынша пайдаланылмайтын ауыл шаруашылығы мақсатындағы жерлерге жер салығының базалық мөлшерлемелері Қазақстан Республикасының жер заңнамасына сәйкес он есеге арттырылсын.".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қалалық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шешімді, оны ресми жариялағаннан кейін Ақтөбе қалалық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 және 2020 жылғы 1 қаңтардан бастап туындаған құқықтық қатынастарға таралады.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