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05fca" w14:textId="7e05f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2018 жылғы 28 ақпандағы № 298 "Ақтөбе қаласының аз қамтамасыз етілген отбасыларына (азаматтарға) тұрғын үй көмегін көрсетудің мөлшерін және тәртібін айқындау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2020 жылғы 9 қазандағы № 586 шешімі. Ақтөбе облысының Әділет департаментінде 2020 жылғы 20 қазанда № 7553 болып тіркелді. Күші жойылды - Ақтөбе облысы Ақтөбе қалалық мәслихатының 2024 жылғы 30 мамырдағы № 172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Ақтөбе қалалық мәслихатының 30.05.2024 № 172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1997 жылғы 16 сәуірдегі "Тұрғын үй 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30 желтоқсандағы № 2314 "Тұрғын үй көмегін көрсету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қалалық мәслихатының 2018 жылғы 28 ақпандағы № 298 "Ақтөбе қаласының аз қамтамасыз етілген отбасыларына (азаматтарға) тұрғын үй көмегін көрсетудің мөлшерін және тәртібін айқындау туралы", (нормативтік құқықтық актілерді мемлекеттік тіркеу Тізілімінде № 3-1-181 болып тіркелген, 2018 жылғы 30 наурызда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</w:t>
      </w:r>
      <w:r>
        <w:rPr>
          <w:rFonts w:ascii="Times New Roman"/>
          <w:b w:val="false"/>
          <w:i w:val="false"/>
          <w:color w:val="000000"/>
          <w:sz w:val="28"/>
        </w:rPr>
        <w:t>Ақтөбе қаласының аз қамтамасыз етілген отбасыларына (азаматтарға) тұрғын үй көмегін көрсетудің мөлшері және тәртібінде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Қазақстан Республикасының аумағындағы жалғыз тұрғынжайы ретінде меншік құқығындағы Ақтөбе қаласында тұрғынжайда тұрақты тіркелген және тұратын аз қамтылған отбасыларға (азаматтарға), сондай-ақ мемлекеттік тұрғын үй қорынан тұрғынжайды және жеке тұрғын үй қорынан жергілікті атқарушы орган жалға алған тұрғынжайды жалдаушыларға (қосымша жалдаушыларға):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кондоминиум объектісін басқаруға және кондоминиум объектісінің ортақ мүлкін күтіп-ұстауға, оның ішінде кондоминиум объектісінің ортақ мүлкін күрделі жөндеуге жұмсалатын шығыстарды;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тұрғын үй көмегі жергілікті бюджет қаражаты есебінен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 қамтылған отбасылардың (азаматтардың) тұрғын үй көмегін есептеуге қабылданатын шығыстары жоғарыда көрсетілген бағыттардың әрқайсысы бойынша шығыстардың сомасы ретінде айқындалады.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Белгіленген нормалар шегіндегі шекті жол берілетін шығыстар үлесі отбасының (азаматтың) жиынтық табысының 10 (он) пайызы мөлшерінде белгіленеді.";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Тұрғын үй көмегі Ақтөбе қаласында тұрақты тұратын адамдарға кондоминиум объектісінің ортақ мүлкін күтіп-ұстауға арналған шығыстар сметасына сәйкес жеткiзушiлер ұсынған кондоминиум объектісінің ортақ мүлкін күтіп-ұстауға арналған коммуналдық қызметтер көрсету ақысын төлеу шоттары мен ай сайынғы жарналардың шоттары бойынша бюджет қаражаты есебінен көрсетіледі.".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қалалық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шешімді, оны ресми жариялағаннан кейін Ақтөбе қалалық мәслихатының интернет-ресурсында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