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2697" w14:textId="2a02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19 қазандағы № 3930 қаулысы. Ақтөбе облысының Әділет департаментінде 2020 жылғы 20 қазанда № 7555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министрiнiң мiндетiн атқарушының 2015 жылғы 27 наурыздағы № 264 "Iшкi сауда қағидаларын бекiту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кәсіпкерлік бөлімі"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 және 2021 жылғы 31 желтоқсанға дейін қолданыста болады.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 әкімдігінің 2020 жылғы 19 қазаны № 3930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"Астана"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34 үй (сол жағы, "Doner" қоғамдық тамақтану орнының қасында)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45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58 үйдің жаны, 1 корпус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59 "А"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Әбілқайыр хан даңғылы, № 60 үйдің артында, 3 корпус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65 "А"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Әбілқайыр хан даңғылы, № 68 "А" және № 68, 1 корпус үйлер арасында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Авиақалашық орамы,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Авиақалашық орамы,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 үйдің ауласында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Авиақалашық орамы,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 "А"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Авиақалашық орамы,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 үйдің артында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283 үйдің жаны, 1 корпус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289 "А" үйдің ауласында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Ағайынды Жұбановтар көшесі, № 296 "А" үйдің ауласында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Есет-батыр көшесі, № 91 үйдің ауласында, 1 корпус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Есет-батыр көшесі, № 103 үйдің жаны, 2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Есет-батыр көшесі, № 110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Қазанғап көшесі, № 57 "В" үйдің артында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16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27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36 үйдің ауласында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52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76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99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шағын ауданы, № 111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ауданы, № 18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ауданы, № 45 "Д"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ауданы, № 50 "А"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шағын ауданы, № 51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Бөкенбай батыр көшесі, № 133 "А" үйдің ауласында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 көшесі, № 25 үйдің ауласында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Оспанов атындағы көшесі, № 54 үйдің жаны, 1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Мәңгілік Ел көшесі, № 10 үйдің жаны, 1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Тургенев көшесі, № 92 "А" үйдің ауласында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 көшесі, № 94 үйдің ауласында, 2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 көшесі, № 108 үйдің ауласында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Әлия Молдағұлова даңғылы, № 8 үйдің жаны,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корпус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даңғылы, № 36 үйдің жаны, 2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даңғылы, № 36 "В" үйдің артында, 1 корпус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Әлия Молдағұлова даңғылы, № 60 үйдің ауласында, 1 корпус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Маресьев көшесі, № 80 үйдің жаны, 1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Наурыз көшесі, № 8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Алексеевич Гришин көшесі, № 70 үйдің жаны, 1 корпус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Чернышевский көшесі, № 35 "Б"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Әбубәкір Кердері атындағы көше, № 17 үйдің артында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Әбубәкір Кердері атындағы көше, № 21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"Батыс-2" шағын ауданы, № 16 "А" үйдің жаны (оң жағы)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"Батыс-2" шағын ауданы, № 17 "Б" үйдің артында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"Батыс-2" шағын ауданы, № 21"А"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"Батыс-2" шағын ауданы, № 338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даңғылы, № 1 үйдің жаны, 1 корпус (сол жағы)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Рысқұлов көшесі, № 14 үйдің жаны (сол жағы)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тұрғын үй алабы, Құрылысшы көшесі, № 4 үйдің алдында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Жаңақоныс тұрғын үй алабы, № 485 учаскенің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Бауырластар тұрғын үй алабы, № 221 үйдің алдында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Бауырластар тұрғын үй алабы, № 217 "А"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"Алматы" 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Бөкейханов атындағы көше, № 6 үй, № 13 орта мектептің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Әліби көшесі, № 165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№ 4 үйдің артында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№ 15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№ 26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№ 36 үйдің артында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№ 38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Қ. Сәтпаев көшесі, № 71 үйдің артында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Қ. Сәтпаев көшесі, № 73 үйдің артында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тұрғын үй алабы, Ә. К. Құргұлов көшесі, № 7 "А"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көшесі, № 50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"Эко" бағбандық ұжымы, № 2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31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көшесі, № 35 "Б" үйдің ауласында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№ 15 үйдің жаны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Тахауи Ахтанов көшесі, № 42 үй, "Тұрсын" сауда үйінің алдында (сол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Ұзақбай Құлымбетов көшесі, № 169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"Тополек УВД -2" бағбандық ұжымы, № 53 үйдің жаны (оң жағы)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Заречный-1 тұрғын үй алабы, жол бойында, Центральная көшесіндегі № 20 үйдің қасында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Заречный-1 тұрғын үй алабы, жол бойында, № 84 "А" учаскенің қасында ("Арман" сауда үйі)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Заречный-1 тұрғын үй алабы, № 175 "А" учаскенің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тұрғын үй алабы, № 80 учаскенің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"Актюбрентген-16" бағбандық ұжымы, № 135 "А"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тұрғын үй алабы, № 52 "А" учаскенің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Кереев көшесі, № 1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 көшесі, № 84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Ақжар-2 тұрғын үй алабы, № 1568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Мағаджан тұрғын үй алабы, № 63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Қызылжар-2 тұрғын үй алабы, № 348 үйдің бұрышында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"Спецавтобаза-2" бағбандық ұжымы, № 55 үйдің оң жағында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Нағым Қобыландин көшесі, № 12 үйдің артында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 Жиенбаев көшесі, № 131 "В" ғимаратының сол жағында ("Sinool" автожанармай құю станциясы)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Ясный тұрғын үй алабы, № 344 және № 319 үйлер арасында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 тұрғын үй алабы, № 1 үйдің алдында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31.12.2021 жылға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Нан-тоқаш өнімдерін, ет, сүт және ашыған сүт өнімдерін, бақша дақылдарын, балмұздақты, алкогольсіз салқын сусындарды, жеміс-көкөніс өнімдері мен жемістерді, пісірілген жүгеріні, балық өнімдерін сату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