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23f8" w14:textId="0d32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2019 жылғы 25 желтоқсандағы № 503 "2020-2022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20 қарашадағы № 597 шешімі. Ақтөбе облысының Әділет департаментінде 2020 жылғы 26 қарашада № 7704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2019 жылғы 25 желтоқсандағы № 503 "2020-2022 жылдарға арналған Ақтөбе қаласының бюджетін бекіту туралы" (Нормативтік құқықтық актілерді мемлекеттік тіркеу тізілімінде № 6637 санымен тіркелген, 2019 жылғы 31 желтоқсанда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"84 454 135,4" сандары "81 666 642,9"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түсімдер: "36 110 050,7" сандары "35 190 191,6"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түсімдер: "241 343,0" сандары "108 790,0"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түсімдер: "5 270 000,0" сандары "5 029 332,0"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түсімі: "42 832 741,7" сандары "41 338 329,3"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"108 597 094,2" сандары "102 914 292,7"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кредиттеу: "0" саны "1 874,3"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кредиттер: "0" саны "1 874,3"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"-24 142 958,8" сандары "- 21 249 524,1"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пайдалану): "24 142 958,8" сандары "21 249 524,1"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түсімі: "29 503 664,9" сандары "26 610 230,2"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20 қарашадағы № 597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81 666 642,9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35 190 191,6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17 635 115,3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9 125 927,9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7 212 762,2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4 314 279,6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102 914 292,7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8 400 450,3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8 400 450,3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4 174 283,7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4 226 166,6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30 162 420,5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25 842 530,2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24 755 064,2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8 377 867,5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28 364 419,7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16 611 863,8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5 344 603,8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4 639 183,8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11 219 854,0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6 307 257,5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1 330 160,7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3 345 855,2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4 512 248,9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4 512 248,9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5 537 163,8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10 847 315,9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- 21 249 524,1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21 249 524,1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20 қарашадағы № 597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25 309 672,0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15 843 715,0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4 237 566,0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3 687 845,0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255 813,0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10 225 516,0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7 584 565,0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9 465 957,0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7 329 016,0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2 652 370,0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20 қарашадағы № 597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42 638 887,5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21 090 497,5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312 783,0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7 256 233,3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2 640 219,6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12 327 262,2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10 525 879,9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21 548 390,0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13 217 363,8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7 622 392,0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8 331 026,2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1 375 093,0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1 241 893,5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1 330 160,7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