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bcfb" w14:textId="8ddb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12 тамыздағы № 575 "Ақтөбе қаласында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20 қарашадағы № 595 шешімі. Ақтөбе облысының Әділет департаментінде 2020 жылғы 27 қарашада № 7722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2020 жылғы 12 тамыздағы № 575 "Ақтөбе қаласында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(нормативтік құқықтық актілерді мемлекеттік тіркеу Тізілімінде № 7322 тіркелген, 2020 жылғы 14 тамызда Қазақстан Республикасы нормативтік құқықтық актілердің электрондық түрдегі эталондық бақылау банкіде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Ақтөбе қаласында пикеттеуді өткізуге тыйым салынған іргелес аумақтардың шекаралары осы шешімнің 2 қосымшасына сәйкес айқындалсын.", орыс тіліндегі мәтіні өзгермейді;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20 қарашасы № 595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12 тамыздағы № 575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Жиналыстар, митингілер, пикеттеу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337"/>
        <w:gridCol w:w="3276"/>
        <w:gridCol w:w="1657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орындар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Үйінің алдындағы алаң (Ақтөбе қаласы, Астана ауданы, Жеңіс даңғылы, 31)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бейнебақылау және бейнетіркеу камералары;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адамнан артық емес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 Алматы ауданы әкімі аппараты" ММ ғимаратының алдындағы алаң (Ақтөбе қаласы, Алматы ауданы, Қарғалы тұрғын алабы, 60 лет октября көшесі, 20Б)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бейнебақылау және бейнетіркеу камералары;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адамнан артық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2500"/>
        <w:gridCol w:w="5384"/>
        <w:gridCol w:w="272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орындар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 бойымен: Бейбітшілік даңғылынан Қаратаев көшесіне дейін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ұзақтығы 430 метрді құрайды.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даңғыл бойында көше жарықтандырылған;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бейнебақылау және бейнетіркеу камералары;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орындарды пайдалану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орындарды пайдаланудың осы тәртібі (бұдан әрі - Тәртіп) Қазақстан Республикасының 2020 жылғы 25 мамырдағы "Қазақстан Республикасында бейбіт жиналыстарды ұйымдастыру және өткізу тәртібі туралы" Заңы (әрі қарай - Заң) негізінде әзірленді және бейбіт жиналыстарды ұйымдастыру және өткізу үшін арнайы орындарды пайдалану тәртібін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 жалпыға ортақ пайдаланылатын орын болып табылады және бейбіт жиналыстар өткізу үшін Ақтөбе қаласының жергілікті өкілді органымен айқындалды.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- сипатына қарай бейбіт, күш қолданылмайтын және қаруланбайтын, мемлекеттік қауіпсіздік, қоғамдық тәртіп, денсаулық сақтау, халықтың имандылығын, басқа адамдардың құқықтары мен бостандықтарын қорғау мүдделеріне қатер төндірмейтін жария іс-шаралар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қолданыстағы Заңды бұза отырып, жиналыс, митинг, демонстрация, шеру және пикеттеу өткізуге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"Төтенше жағдай туралы", "Соғыс жағдайы туралы" және "Терроризмге қарсы іс-қимыл туралы" Қазақстан Республикасының заңдарында белгіленген тәртіппен тыйым салынуы немесе шектеу қойылуы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жергілікті уақыты бойынша сағат 9-дан ерте бастауға және сағат 20-дан кеш аяқтауға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реттелмейген қатынастар Қазақстан Республикасының қолданыстағы заңнамасына сәйкес реттеледі.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