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d565" w14:textId="365d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2019 жылғы 25 желтоқсандағы № 503 "2020-2022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2020 жылғы 23 желтоқсандағы № 623 шешімі. Ақтөбе облысының Әділет департаментінде 2020 жылғы 24 желтоқсанда № 7823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2019 жылғы 25 желтоқсандағы № 503 "2020-2022 жылдарға арналған Ақтөбе қаласының бюджетін бекіту туралы" (Нормативтік құқықтық актілерді мемлекеттік тіркеу тізілімінде № 6637 санымен тіркелген, 2019 жылғы 31 желтоқсанда электрондық түрде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 "81 666 642,9" сандары "76 000 033,3"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түсімдер: "35 190 191,6" сандары "34 353 283,0"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түсімі: "41 338 329,3" сандары "36 508 628,3"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 "102 914 292,7" сандары "94 217 384,2"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кредиттеу: "1 874,3" сандары "1 744,2"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кредиттер: "1 874,3" сандары "1 744,2"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(профицитi): "-21 249 524,1" сандары "- 18 219 095,1"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(профицитiн пайдалану): "21 249 524,1" сандары "18 219 095,1"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түсімі: "26 610 230,2" сандары "23 579 801,2"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Бактыгалиева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23 желтоқсандағы № 623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76 000 033,3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17 343 136,7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8 833 949,3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8 509 187,4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6 765 362,2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4 913 806,2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4 303 749,6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94 217 384,2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2 138 193,4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1 348 797,1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961 753,3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452 397,1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375 157,7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40 622 652,6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4 116 469,5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31 068 449,1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26 870 084,0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25 628 958,9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1 241 125,1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2 195 733,4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2 195 733,4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873 705,7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6 128 573,5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3 430 582,2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3 430 582,2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24 881 923,4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15 280 681,5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4 936 656,8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4 451 236,8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10 296 618,7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8 959 455,0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5 114 982,2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4 337 583,9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746 443,6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1 063 460,7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2 313 518,8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2 298 715,3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1 145 667,2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853 498,4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853 498,4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8 428 205,1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- 18 219 095,1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18 219 095,1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23 желтоқсандағы № 623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24 078 796,0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15 102 177,0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2 281 573,0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1 754 368,0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11 632 593,0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8 881 128,0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1 585 947,0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8 976 619,0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1 658 633,0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1 448 704,0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7 317 986,0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1 611 386,0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2 641 340,0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3 065 260,0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23 желтоқсандағы № 623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36 009 633,5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17 274 279,5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6 344 267,3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3 933 827,2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394 477,5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1 656 053,6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9 979 687,2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8 179 704,9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219 896,9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18 735 354,0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12 749 360,8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3 577 710,3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122 424,4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7 506 500,0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344 990,8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253 734,1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843 067,2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5 985 993,2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1 087 088,5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1 026 317,7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