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4e21" w14:textId="be64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2018 жылғы 10 қазандағы № 6149 "Ақтөбе қаласының шалғайдағы елді мекендерінде тұратын балаларды жалпы білім беретін мектептерге тасымалдаудың схемалары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30 желтоқсандағы № 5158 қаулысы. Ақтөбе облысының Әділет департаментінде 2020 жылғы 30 желтоқсанда № 7887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әкімдігінің 2018 жылғы 10 қазандағы № 6149 "Ақтөбе қаласының шалғайдағы елді мекендерінде тұратын балаларды жалпы білім беретін мектептерге тасымалдаудың схемалары мен тәртібін бекіту туралы" (Нормативтік құқықтық актілерді мемлекеттік тіркеу тізілімінде № 3-1-212 болып тіркелген, 2018 жылғы 7 қарашада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