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3b8b" w14:textId="73f3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Жабасақ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6 қаңтардағы № 361 шешімі. Ақтөбе облысының Әділет департаментінде 2020 жылғы 15 қаңтарда № 6725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Жабасақ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42410,9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41232,9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42410,9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Ақтөбе облысы Әйтеке би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14.09.2020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Әйтеке би аудандық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347 "2020 – 2022 жылдарға арналған Әйтеке би аудандық бюджетін бекіту туралы" шешіміне сәйкес, аудандық бюджеттен Жабасақ ауылдық округ бюджетіне берілген субвенция көлемі 2020 жылға 35 201,0 мың теңге сомасында көзделді.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Жабасақ ауылдық округ бюджетіне республикалық бюджеттен мынадай көлемдерде ағымдағы нысаналы трансферттер бөлінгені ескерілсін: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1769,0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320,0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Жабасақ ауылдық бюджетіне облыстық бюджеттен нысаналы ағымдағы трансферттер түскені ескерілсін: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педагогикалық қызметкерлердің жыл сайынғы ақылы еңбек демалысының ұзақтығы 42 күнтізбелік күннен 56 күнге дейін ұлғайтуға 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24 131,0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округінің шешімі негізінде айқындалады.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Жабасақ ауылдық округ бюджетінің орындалу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"Әйтеке би аудандық мәслихатының аппараты" мемлекеттік мекемесі заңнамада белгіленген тәртіппен: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Әйтеке би ауданы әкімдігінің интернет – ресурсында орналастыруды қамтамасыз етсін.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жылдың 1 қаңтарынан бастап қолданысқа енгізіледі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 № 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Жабасақ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Жабасақ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Жабасақ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Жабасақ ауылдық округ бюджетінің орындалу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