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bda97" w14:textId="11bda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– 2022 жылдарға арналған Аралтоғай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2020 жылғы 6 қаңтардағы № 359 шешімі. Ақтөбе облысының Әділет департаментінде 2020 жылғы 15 қаңтарда № 6727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сәйкес, Әйтеке би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Аралтоғай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53 818,0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1 442,0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52 296,0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53 818,0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1 тармаққа өзгерістер енгізілді - Ақтөбе облысы Әйтеке би аудандық мәслихатының 27.03.2020 </w:t>
      </w:r>
      <w:r>
        <w:rPr>
          <w:rFonts w:ascii="Times New Roman"/>
          <w:b w:val="false"/>
          <w:i w:val="false"/>
          <w:color w:val="00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03.07.2020 </w:t>
      </w:r>
      <w:r>
        <w:rPr>
          <w:rFonts w:ascii="Times New Roman"/>
          <w:b w:val="false"/>
          <w:i w:val="false"/>
          <w:color w:val="00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14.09.2020 </w:t>
      </w:r>
      <w:r>
        <w:rPr>
          <w:rFonts w:ascii="Times New Roman"/>
          <w:b w:val="false"/>
          <w:i w:val="false"/>
          <w:color w:val="000000"/>
          <w:sz w:val="28"/>
        </w:rPr>
        <w:t>№ 459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13.11.2020 </w:t>
      </w:r>
      <w:r>
        <w:rPr>
          <w:rFonts w:ascii="Times New Roman"/>
          <w:b w:val="false"/>
          <w:i w:val="false"/>
          <w:color w:val="000000"/>
          <w:sz w:val="28"/>
        </w:rPr>
        <w:t>№ 482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жылғы 1 қаңтардан бастап: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жалақының ең төмен мөлшерi – 42 500 теңге;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31 183 теңге;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– 32 668 теңге болып белгіленгені ескерілсін және басшылыққа алынсын.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3 тармақ – жаңа редакцияда Ақтөбе облысы Әйтеке би аудандық мәслихатының 14.09.2020 </w:t>
      </w:r>
      <w:r>
        <w:rPr>
          <w:rFonts w:ascii="Times New Roman"/>
          <w:b w:val="false"/>
          <w:i w:val="false"/>
          <w:color w:val="000000"/>
          <w:sz w:val="28"/>
        </w:rPr>
        <w:t>№ 459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мәслихаттың 2019 жылғы 25 желтоқсандағы № 347 "2020 – 2022 жылдарға арналған Әйтеке би аудандық бюджетін бекіту туралы" шешіміне сәйкес, аудандық бюджеттен Аралтоғай ауылдық округ бюджетіне берілген субвенция көлемі 2020 жылға 41 242,0 мың теңге сомасында көзделді.</w:t>
      </w:r>
    </w:p>
    <w:bookmarkEnd w:id="9"/>
    <w:bookmarkStart w:name="z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Аралтоғай ауылдық бюджетіне республикалық бюджеттен мынадай көлемдерде ағымдағы нысаналы трансферттер бөлінгені ескерілсін: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 педагогтерінің еңбегіне ақы төлеуді ұлғайтуға 2 590,0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ұйымдарының педагогтеріне біліктілік санаты үшін қосымша ақы төлеуге 343,0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сомаларын бөлу ауылдық округ әкімінің шешімі негізінде айқындалады.</w:t>
      </w:r>
    </w:p>
    <w:bookmarkStart w:name="z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ауылдық бюджетіне облыстық бюджеттен нысаналы ағымдағы трансферттер түскені ескерілсін: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атаулы әлеуметтік көмек алатын мектепке дейінгі білім беру ұйымдарында тамақтану ақысын төмендетуге 308,0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ұйымдарының педагогикалық қызметкерлердің жыл сайынғы ақылы еңбек демалысының ұзақтығы 42 күнтізбелік күннен 56 күнге дейін ұлғайтуға 400,0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сомаларын бөлу ауылдық округ әкімінің шешімі негізінде айқындалады.</w:t>
      </w:r>
    </w:p>
    <w:bookmarkStart w:name="z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2020 жылға арналған Аралтоғай ауылдық округ бюджетінің орындалу процесінде секвестрлеуге жатпайтын жергілікті бюджеттік бағдарламалардың тізбесі, </w:t>
      </w:r>
      <w:r>
        <w:rPr>
          <w:rFonts w:ascii="Times New Roman"/>
          <w:b w:val="false"/>
          <w:i w:val="false"/>
          <w:color w:val="000000"/>
          <w:sz w:val="28"/>
        </w:rPr>
        <w:t>4 –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2"/>
    <w:bookmarkStart w:name="z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"Әйтеке би аудандық мәслихатының аппараты" мемлекеттік мекемесі заңнамада белгіленген тәртіппен: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Әйтеке би ауданы әкімдігінің интернет – ресурсында орналастыруды қамтамасыз етсін.</w:t>
      </w:r>
    </w:p>
    <w:bookmarkStart w:name="z1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2020 жылдың 1 қаңтарынан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359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Аралтоғай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1 қосымша – жаңа редакцияда Ақтөбе облысы Әйтеке би аудандық мәслихатының 13.11.2020 </w:t>
      </w:r>
      <w:r>
        <w:rPr>
          <w:rFonts w:ascii="Times New Roman"/>
          <w:b w:val="false"/>
          <w:i w:val="false"/>
          <w:color w:val="ff0000"/>
          <w:sz w:val="28"/>
        </w:rPr>
        <w:t>№ 482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359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Аралтоғай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359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Аралтоғай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359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Аралтоғай ауылдық округ бюджетінің орындалу процесінде секвестрлеуге жатпайтын жергілікті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