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f527" w14:textId="a99f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Ақтасты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6 қаңтардағы № 357 шешімі. Ақтөбе облысының Әділет департаментінде 2020 жылғы 15 қаңтарда № 6728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Ақтасты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34 867,5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1 333,0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33 504,5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34 867,5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Әйтеке би аудандық мәслихатының 03.07.2020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13.11.2020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Әйтеке би аудандық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2019 жылғы 25 желтоқсандағы № 347 "2020 – 2022 жылдарға арналған Әйтеке би аудандық бюджетін бекіту туралы" шешіміне сәйкес, аудандық бюджеттен Ақтасты ауылдық округ бюджетіне берілген субвенция көлемі 2020 жылға 30 918,0 мың теңге сомасында көзделді.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Ақтасты ауылдық округ бюджетіне республикалық бюджеттен мынадай көлемдерде ағымдағы нысаналы трансферттер бөлінгені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1 689,0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343,0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Ақтасты ауылдық округ бюджетіне облыстық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 ақысын төмендетуге 184,0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педагогикалық қызметкерлердің жыл сайынғы ақылы еңбек демалысының ұзақтығы 42 күнтізбелік күннен 56 күнге дейін ұлғайтуға 180,0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сомаларын бөлу ауылдық округ әкімінің шешімі негізінде айқындалады.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Ақтасты ауылдық округ бюджетінің орындалу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"Әйтеке би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Әйтеке би ауданы әкімдігінің интернет – 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Ақтасты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Ақтасты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Ақтасты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Ақтасты ауылдық округі бюджетін атқару процесінде секвестрлеуге жатпайтын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