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d8719" w14:textId="a8d87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2020 – 2022 жылдарға арналған Сұлукөл ауылдық округ бюджетін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Әйтеке би аудандық мәслихатының 2020 жылғы 6 қаңтардағы № 367 шешімі. Ақтөбе облысының Әділет департаментінде 2020 жылғы 15 қаңтарда № 6770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 – 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9–1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тармағына сәйкес, Әйтеке би аудандық мәслихаты ШЕШІМ ҚАБЫЛДАДЫ: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2020-2022 жылдарға арналған Сұлукөл ауылдық округ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көлемдерде бекітілсін: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36 802,0 мың теңге;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776,0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50,0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35 976,0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36 802,0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0,0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0,0 мың теңге;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(профицит) 0,0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0,0 мың теңге.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тармаққа өзгерістер енгізілді Ақтөбе облысы Әйтеке би аудандық мәслихатының 03.07.2020 </w:t>
      </w:r>
      <w:r>
        <w:rPr>
          <w:rFonts w:ascii="Times New Roman"/>
          <w:b w:val="false"/>
          <w:i w:val="false"/>
          <w:color w:val="000000"/>
          <w:sz w:val="28"/>
        </w:rPr>
        <w:t>№ 441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енгізіледі); 13.11.2020 </w:t>
      </w:r>
      <w:r>
        <w:rPr>
          <w:rFonts w:ascii="Times New Roman"/>
          <w:b w:val="false"/>
          <w:i w:val="false"/>
          <w:color w:val="000000"/>
          <w:sz w:val="28"/>
        </w:rPr>
        <w:t>№ 489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Ауылдық округ бюджетінің кірісіне мыналар есептелетін болып ескерілсін: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мүлікке салынатын салықтар;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салығы;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көлік құралдарына салынатын салық;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 меншігіндегі мүлікті жалға беруден түсетін кірістер.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 xml:space="preserve"> 2020 жылғы 1 қаңтардан бастап: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жалақының ең төмен мөлшерi – 42 500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жәрдемақыларды және өзге де әлеуметтiк төлемдердi есептеу, сондай-ақ Қазақстан Республикасының заңнамасына сәйкес айыппұл санкцияларын, салықтарды және басқа да төлемдердi қолдану үшiн айлық есептiк көрсеткiш – 2 651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базалық әлеуметтiк төлемдердiң мөлшерлерiн есептеу үшiн ең төмен күнкөрiс деңгейiнiң шамасы – 31 183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2020 жылғы 1 сәуірден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жәрдемақыларды және өзге де әлеуметтiк төлемдердi есептеу, сондай-ақ Қазақстан Республикасының заңнамасына сәйкес айыппұл санкцияларын, салықтарды және басқа да төлемдердi қолдану үшiн айлық есептiк көрсеткiш – 2 778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базалық әлеуметтік төлемдердің мөлшерлерін есептеу үшін ең төмен күнкөріс деңгейінің шамасы – 32 668 теңге болып белгіленгені ескерілсін және басшылыққа алынсын.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 тармақ – жаңа редакцияда Ақтөбе облысы Әйтеке би аудандық мәслихатының 14.09.2020 </w:t>
      </w:r>
      <w:r>
        <w:rPr>
          <w:rFonts w:ascii="Times New Roman"/>
          <w:b w:val="false"/>
          <w:i w:val="false"/>
          <w:color w:val="000000"/>
          <w:sz w:val="28"/>
        </w:rPr>
        <w:t>№ 467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Аудандық мәслихаттың 2019 жылғы 25 желтоқсандағы № 347 "2020 – 2022 жылдарға арналған Әйтеке би аудандық бюджетін бекіту туралы" шешіміне сәйкес, аудандық бюджеттен Сұлукөл ауылдық округ бюджетіне берілген субвенция көлемі 2020 жылға 28 385,0 мың теңге сомасында көзделді.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2020 жылға арналған Сұлукөл ауылдық округ бюджетіне республикалық бюджеттен мынадай көлемдерде ағымдағы нысаналы трансферттер бөлінгені ескерілсін: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мектепке дейінгі білім беру ұйымдары педагогтерінің еңбегіне ақы төлеуді ұлғайтуға 1 717,0 мың теңге;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мектепке дейінгі білім беру ұйымдарының педагогтеріне біліктілік санаты үшін қосымша ақы төлеуге 343,0 мың теңге.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Аталған ағымдағы нысаналы трансферттердің сомаларын бөлу ауылдық округ әкімінің шешімі негізінде айқындалады.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2020 жылға арналған Сұлукөл ауылдық округ бюджетіне облыстық бюджеттен нысаналы ағымдағы трансферттер түскені ескерілсін: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атаулы әлеуметтік көмек алатын мектепке дейінгі білім беру ұйымдарында тамақтану ақысын төмендетуге 61,0 мың теңге;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мектепке дейінгі білім беру ұйымдарының педагогикалық қызметкерлердің жыл сайынғы ақылы еңбек демалысының ұзақтығы 42 күнтізбелік күнінен 56 күнге дейін ұлғайтуға 300,0 мың теңге;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мектепке дейінгі білім беру ұйымдарына видеобақылау камераларын орнатуға 1 200,0 мың теңге.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Аталған ағымдағы нысаналы трансферттердің сомаларын бөлу ауылдық округ әкімінің шешімі негізінде айқындалады.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2020 жылға арналған Сұлукөл ауылдық округ бюджетінің орындалу процесінде секвестрлеуге жатпайтын жергілікті бюджеттік бағдарламалардың тізбесі, </w:t>
      </w:r>
      <w:r>
        <w:rPr>
          <w:rFonts w:ascii="Times New Roman"/>
          <w:b w:val="false"/>
          <w:i w:val="false"/>
          <w:color w:val="000000"/>
          <w:sz w:val="28"/>
        </w:rPr>
        <w:t>4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"Әйтеке би аудандық мәслихатының аппараты" мемлекеттік мекемесі заңнамада белгіленген тәртіппен: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облысының Әділет департаментінде мемлекеттік тіркеуді;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оны ресми жариялағаннан кейін Әйтеке би ауданы әкімдігінің интернет – ресурсында орналастыруды қамтамасыз етсін.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Осы шешім 2020 жылдың 1 қаңтарынан бастап қолданысқа енгізіледі.</w:t>
      </w:r>
    </w:p>
    <w:bookmarkEnd w:id="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Әйтеке би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сессия төрағасы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Сейлханов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Әйтеке би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Тансыкбаев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Әйтеке би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6 қаңтардағы № 367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bookmarkStart w:name="z49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Сұлукөл ауылдық округ бюджеті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– жаңа редакцияда Ақтөбе облысы Әйтеке би аудандық мәслихатының 13.11.2020 </w:t>
      </w:r>
      <w:r>
        <w:rPr>
          <w:rFonts w:ascii="Times New Roman"/>
          <w:b w:val="false"/>
          <w:i w:val="false"/>
          <w:color w:val="ff0000"/>
          <w:sz w:val="28"/>
        </w:rPr>
        <w:t>№ 489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жылға нақтыланған бюджет,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35976,0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жылға нақтыланған бюджет,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қала,ауыл,кент,ауылдық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Әйтеке би аудандық мәслихатының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6 қаңтардағы № 367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 қосымша</w:t>
            </w:r>
          </w:p>
        </w:tc>
      </w:tr>
    </w:tbl>
    <w:bookmarkStart w:name="z53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Сұлукөл ауылдық округ бюджеті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жылға бекітілген бюджет,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жылға бекітілген бюджет,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сиппатағы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оқыту, оның ішінде мектепке дейінгі тәрбие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Әйтеке би аудандық мәслихатының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6 қаңтардағы № 367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 қосымша</w:t>
            </w:r>
          </w:p>
        </w:tc>
      </w:tr>
    </w:tbl>
    <w:bookmarkStart w:name="z57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Сұлукөл ауылдық округ бюджеті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жылға бекітілген бюджет,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жылға бекітілген бюджет,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сиппатағы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оқыту, оның ішінде мектепке дейінгі тәрбие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Әйтеке би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6 қаңтардағы № 367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 қосымша</w:t>
            </w:r>
          </w:p>
        </w:tc>
      </w:tr>
    </w:tbl>
    <w:bookmarkStart w:name="z61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Сұлукөл ауылдық округ бюджетінің орындалу процесінде секвестрлеуге жатпайтын жергілікті бюджеттік бағдарламалардың ТІЗБЕСІ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оқыту, оның ішінде мектепке дейінгі тәрбие және оқыту ұйымдарында медициналық қызмет көрсетуді ұйымдастыру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