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136e" w14:textId="69c1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359 "2020 - 2022 жылдарға арналған Аралтоғай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27 наурыздағы № 400 шешімі. Ақтөбе облысының Әділет департаментінде 2020 жылғы 30 наурызда № 6920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359 "2020-2022 жылдарға арналған Аралтоғай ауылдық округ бюджетін бекіту туралы" (нормативтік құқықтық актілердің мемлекеттік тіркеу Тізілімінде № 6727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"46 405,0" сандары "47 072,0"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"44 883,0" сандары "45 550,0" сандарымен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"46 405,0" сандары "47 072,0" сандарымен ауыстырылсын.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шешім 2020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Аралтоғай ауылдық округ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