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fbee" w14:textId="741f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355 "2020-2022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27 наурыздағы № 398 шешімі. Ақтөбе облысының Әділет департаментінде 2020 жылғы 30 наурызда № 6921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355 "2020-2022 жылдарға арналған Қарабұтақ ауылдық округ бюджетін бекіту туралы" (нормативтік құқықтық актілердің мемлекеттік тіркеу Тізілімінде № 6773 тіркелген, 2020 жылғы 29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"97 078,0" сандары "100 978,0"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"92 216,0" сандары "96 116,0" сандарымен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"97 078,0" сандары "102 986,3" сандарымен ауыстырылсын;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саңдары "- 2 008,3" саңдарымен ауыстырылсын;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саңдары "2 008,3" саңдарымен ауыстырылсын.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Қарабұтақ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