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19ad" w14:textId="9831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356 "2020-2022 жылдарға арналған Комсомол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27 наурыздағы № 402 шешімі. Ақтөбе облысының Әділет департаментінде 2020 жылғы 30 наурызда № 6923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Әйтеке би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356 "2020-2022 жылдарға арналған Комсомол ауылдық округ бюджетін бекіту туралы" (нормативтік құқықтық актілерді мемлекеттік тіркеу Тізілімінде № 6772 тіркелген, 2020 жылғы 29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"207 221,0" сандары "230 381,0" сандарымен ауыстырылсын;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"186 585,0" сандары "209 745,0" сандарымен ауыстырылсын;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"207 221,0" сандары "232 598,7" сандарымен ауыстырылсын;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 "0,0" саңдары "- 2 217,7" саңдарымен ауыстырылсын;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"0,0" саңдары "2 217,7" саңдарымен ауыстырылсын.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наурызы № 402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Комсомол ауылдық округ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