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dad85" w14:textId="f5dad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мәслихатының 2017 жылғы 9 маусымдағы № 132 "Әйтеке би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2020 жылғы 9 сәуірдегі № 404 шешімі. Ақтөбе облысының Әділет департаментінде 2020 жылғы 10 сәуірде № 7042 болып тіркелді. Күші жойылды - Ақтөбе облысы Әйтеке би аудандық мәслихатының 2024 жылғы 13 маусымдағы № 225 шешімімен</w:t>
      </w:r>
    </w:p>
    <w:p>
      <w:pPr>
        <w:spacing w:after="0"/>
        <w:ind w:left="0"/>
        <w:jc w:val="both"/>
      </w:pPr>
      <w:r>
        <w:rPr>
          <w:rFonts w:ascii="Times New Roman"/>
          <w:b w:val="false"/>
          <w:i w:val="false"/>
          <w:color w:val="ff0000"/>
          <w:sz w:val="28"/>
        </w:rPr>
        <w:t xml:space="preserve">
      Ескерту. Күші жойылды - Ақтөбе облысы Әйтеке би аудандық мәслихатының 13.06.2024 № 225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2011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Әйтеке би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мәслихатының 2017 жылғы 9 маусымдағы № 132 "Әйтеке би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5597 тіркелген, 2017 жылы 3 тамызда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шешіммен бекітілген Әйтеке би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1) тармақшасы келесідей жаңа редакцияда жазылсын:</w:t>
      </w:r>
    </w:p>
    <w:bookmarkStart w:name="z8" w:id="3"/>
    <w:p>
      <w:pPr>
        <w:spacing w:after="0"/>
        <w:ind w:left="0"/>
        <w:jc w:val="both"/>
      </w:pPr>
      <w:r>
        <w:rPr>
          <w:rFonts w:ascii="Times New Roman"/>
          <w:b w:val="false"/>
          <w:i w:val="false"/>
          <w:color w:val="000000"/>
          <w:sz w:val="28"/>
        </w:rPr>
        <w:t>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bookmarkStart w:name="z10" w:id="4"/>
    <w:p>
      <w:pPr>
        <w:spacing w:after="0"/>
        <w:ind w:left="0"/>
        <w:jc w:val="both"/>
      </w:pPr>
      <w:r>
        <w:rPr>
          <w:rFonts w:ascii="Times New Roman"/>
          <w:b w:val="false"/>
          <w:i w:val="false"/>
          <w:color w:val="000000"/>
          <w:sz w:val="28"/>
        </w:rPr>
        <w:t xml:space="preserve">
      3) тармақшада: </w:t>
      </w:r>
    </w:p>
    <w:bookmarkEnd w:id="4"/>
    <w:bookmarkStart w:name="z11" w:id="5"/>
    <w:p>
      <w:pPr>
        <w:spacing w:after="0"/>
        <w:ind w:left="0"/>
        <w:jc w:val="both"/>
      </w:pPr>
      <w:r>
        <w:rPr>
          <w:rFonts w:ascii="Times New Roman"/>
          <w:b w:val="false"/>
          <w:i w:val="false"/>
          <w:color w:val="000000"/>
          <w:sz w:val="28"/>
        </w:rPr>
        <w:t>
      "орталық" деген сөз алып тасталсын;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bookmarkStart w:name="z13" w:id="6"/>
    <w:p>
      <w:pPr>
        <w:spacing w:after="0"/>
        <w:ind w:left="0"/>
        <w:jc w:val="both"/>
      </w:pPr>
      <w:r>
        <w:rPr>
          <w:rFonts w:ascii="Times New Roman"/>
          <w:b w:val="false"/>
          <w:i w:val="false"/>
          <w:color w:val="000000"/>
          <w:sz w:val="28"/>
        </w:rPr>
        <w:t>
      9-1 тармақпен толықтырылсын:</w:t>
      </w:r>
    </w:p>
    <w:bookmarkEnd w:id="6"/>
    <w:bookmarkStart w:name="z14" w:id="7"/>
    <w:p>
      <w:pPr>
        <w:spacing w:after="0"/>
        <w:ind w:left="0"/>
        <w:jc w:val="both"/>
      </w:pPr>
      <w:r>
        <w:rPr>
          <w:rFonts w:ascii="Times New Roman"/>
          <w:b w:val="false"/>
          <w:i w:val="false"/>
          <w:color w:val="000000"/>
          <w:sz w:val="28"/>
        </w:rPr>
        <w:t>
      "9-1. Қазақстан Республикасының аумағында төтенше жағдай енгізілген кезде біржолғы әлеуметтік көмек 20 000 (жиырма мың) теңге мөлшерінде көрсетіледі:</w:t>
      </w:r>
    </w:p>
    <w:bookmarkEnd w:id="7"/>
    <w:bookmarkStart w:name="z15" w:id="8"/>
    <w:p>
      <w:pPr>
        <w:spacing w:after="0"/>
        <w:ind w:left="0"/>
        <w:jc w:val="both"/>
      </w:pPr>
      <w:r>
        <w:rPr>
          <w:rFonts w:ascii="Times New Roman"/>
          <w:b w:val="false"/>
          <w:i w:val="false"/>
          <w:color w:val="000000"/>
          <w:sz w:val="28"/>
        </w:rPr>
        <w:t>
      1) әрбір адамға табыстарын есепке алмай, бірінші, екінші және үшінші топтағы мүгедектерге, он алты жасқа дейінгі мүгедек балаларға, мүгедек баланы тәрбиелеп отырған ата-аналарға уәкілетті ұйымның ұсынған тізімдеріне сәйкес;</w:t>
      </w:r>
    </w:p>
    <w:bookmarkEnd w:id="8"/>
    <w:bookmarkStart w:name="z16" w:id="9"/>
    <w:p>
      <w:pPr>
        <w:spacing w:after="0"/>
        <w:ind w:left="0"/>
        <w:jc w:val="both"/>
      </w:pPr>
      <w:r>
        <w:rPr>
          <w:rFonts w:ascii="Times New Roman"/>
          <w:b w:val="false"/>
          <w:i w:val="false"/>
          <w:color w:val="000000"/>
          <w:sz w:val="28"/>
        </w:rPr>
        <w:t>
      2) әрбір адамға табыстарын есепке алмай, уәкілетті органның әлеуметтік қызметкерлері қызмет көрсететін жалғыз тұратын қарт азаматтарға;</w:t>
      </w:r>
    </w:p>
    <w:bookmarkEnd w:id="9"/>
    <w:bookmarkStart w:name="z17" w:id="10"/>
    <w:p>
      <w:pPr>
        <w:spacing w:after="0"/>
        <w:ind w:left="0"/>
        <w:jc w:val="both"/>
      </w:pPr>
      <w:r>
        <w:rPr>
          <w:rFonts w:ascii="Times New Roman"/>
          <w:b w:val="false"/>
          <w:i w:val="false"/>
          <w:color w:val="000000"/>
          <w:sz w:val="28"/>
        </w:rPr>
        <w:t>
      3) әрбір адамға табыстарын есепке алмай, онкологиялық аурулардан зардап шегетін азаматтарға, иммуножетіспеушілік вирусы инфекциясын жұқтырғандарға және туберкулездің әртүрлі түрімен ауыратын амбулаториялық ем алу кезіндегі науқастарға, "Ақтөбе облысының денсаулық сақтау басқармасы" мемлекеттік мекемесінің шаруашылық жүргізу құқығындағы "Әйтеке би аудандық ауруханасы" мемлекеттік коммуналдық кәсіпорны ұсынған тізімдеріне сәйкес;</w:t>
      </w:r>
    </w:p>
    <w:bookmarkEnd w:id="10"/>
    <w:bookmarkStart w:name="z18" w:id="11"/>
    <w:p>
      <w:pPr>
        <w:spacing w:after="0"/>
        <w:ind w:left="0"/>
        <w:jc w:val="both"/>
      </w:pPr>
      <w:r>
        <w:rPr>
          <w:rFonts w:ascii="Times New Roman"/>
          <w:b w:val="false"/>
          <w:i w:val="false"/>
          <w:color w:val="000000"/>
          <w:sz w:val="28"/>
        </w:rPr>
        <w:t>
      4) отбасының әрбір мүшесіне шаққандағы табысы ең төменгі күнкөріс деңгейінің 1 (бір) еселенген мөлшерінен аспайтын аз қамтамасыз етілген отбасыларға, мемлекеттік атаулы әлеуметтік көмек алушыларды қоспағанда, арнайы аудандық комиссия бекіткен ауылдық округ әкімдері ұсынған тізімдеріне сәйкес.</w:t>
      </w:r>
    </w:p>
    <w:bookmarkEnd w:id="11"/>
    <w:bookmarkStart w:name="z19" w:id="12"/>
    <w:p>
      <w:pPr>
        <w:spacing w:after="0"/>
        <w:ind w:left="0"/>
        <w:jc w:val="both"/>
      </w:pPr>
      <w:r>
        <w:rPr>
          <w:rFonts w:ascii="Times New Roman"/>
          <w:b w:val="false"/>
          <w:i w:val="false"/>
          <w:color w:val="000000"/>
          <w:sz w:val="28"/>
        </w:rPr>
        <w:t xml:space="preserve">
      Әлеуметтік көмек төтенше жағдай кезеңінде бір рет және бір адамға тек бір санат бойынша беріледі. </w:t>
      </w:r>
    </w:p>
    <w:bookmarkEnd w:id="12"/>
    <w:bookmarkStart w:name="z20" w:id="13"/>
    <w:p>
      <w:pPr>
        <w:spacing w:after="0"/>
        <w:ind w:left="0"/>
        <w:jc w:val="both"/>
      </w:pPr>
      <w:r>
        <w:rPr>
          <w:rFonts w:ascii="Times New Roman"/>
          <w:b w:val="false"/>
          <w:i w:val="false"/>
          <w:color w:val="000000"/>
          <w:sz w:val="28"/>
        </w:rPr>
        <w:t>
      Әлеуметтік көмек құжаттарсыз көрсетіледі және төтенше жағдай тоқтатылған жағдайда төлем тоқтатылады.".</w:t>
      </w:r>
    </w:p>
    <w:bookmarkEnd w:id="13"/>
    <w:bookmarkStart w:name="z21" w:id="14"/>
    <w:p>
      <w:pPr>
        <w:spacing w:after="0"/>
        <w:ind w:left="0"/>
        <w:jc w:val="both"/>
      </w:pPr>
      <w:r>
        <w:rPr>
          <w:rFonts w:ascii="Times New Roman"/>
          <w:b w:val="false"/>
          <w:i w:val="false"/>
          <w:color w:val="000000"/>
          <w:sz w:val="28"/>
        </w:rPr>
        <w:t>
      2. "Әйтеке би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14"/>
    <w:bookmarkStart w:name="z22" w:id="15"/>
    <w:p>
      <w:pPr>
        <w:spacing w:after="0"/>
        <w:ind w:left="0"/>
        <w:jc w:val="both"/>
      </w:pPr>
      <w:r>
        <w:rPr>
          <w:rFonts w:ascii="Times New Roman"/>
          <w:b w:val="false"/>
          <w:i w:val="false"/>
          <w:color w:val="000000"/>
          <w:sz w:val="28"/>
        </w:rPr>
        <w:t>
      3. Осы шешім 2020 жылдың 1 сәуірінен бастап қолданысқа енгізіледі.</w:t>
      </w:r>
    </w:p>
    <w:bookmarkEnd w:id="1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Биртаева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Тансыкбаев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жұмыспен қамтуды </w:t>
            </w:r>
          </w:p>
          <w:p>
            <w:pPr>
              <w:spacing w:after="20"/>
              <w:ind w:left="20"/>
              <w:jc w:val="both"/>
            </w:pPr>
          </w:p>
          <w:p>
            <w:pPr>
              <w:spacing w:after="20"/>
              <w:ind w:left="20"/>
              <w:jc w:val="both"/>
            </w:pPr>
            <w:r>
              <w:rPr>
                <w:rFonts w:ascii="Times New Roman"/>
                <w:b w:val="false"/>
                <w:i/>
                <w:color w:val="000000"/>
                <w:sz w:val="20"/>
              </w:rPr>
              <w:t xml:space="preserve">үйлестіру және әлеуметтік бағдарламалар </w:t>
            </w:r>
          </w:p>
          <w:p>
            <w:pPr>
              <w:spacing w:after="0"/>
              <w:ind w:left="0"/>
              <w:jc w:val="left"/>
            </w:pPr>
          </w:p>
          <w:p>
            <w:pPr>
              <w:spacing w:after="20"/>
              <w:ind w:left="20"/>
              <w:jc w:val="both"/>
            </w:pPr>
            <w:r>
              <w:rPr>
                <w:rFonts w:ascii="Times New Roman"/>
                <w:b w:val="false"/>
                <w:i/>
                <w:color w:val="000000"/>
                <w:sz w:val="20"/>
              </w:rPr>
              <w:t>басқармасының басшысы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_______________________Б. О. Елеусинова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"____"________________20___ж.</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