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c65f" w14:textId="71ec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Әйтеке би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2020 жылғы 16 сәуірдегі № 70 қаулысы. Ақтөбе облысының Әділет департаментінде 2020 жылғы 20 сәуірде № 7062 болып тіркелді. Мерзімі өткендіктен қолданыс тоқтатылды</w:t>
      </w:r>
    </w:p>
    <w:p>
      <w:pPr>
        <w:spacing w:after="0"/>
        <w:ind w:left="0"/>
        <w:jc w:val="both"/>
      </w:pPr>
      <w:bookmarkStart w:name="z7"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2020 жылға Әйтеке би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3"/>
    <w:bookmarkStart w:name="z11" w:id="4"/>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Әйтеке би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сәуірі № 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9" w:id="7"/>
    <w:p>
      <w:pPr>
        <w:spacing w:after="0"/>
        <w:ind w:left="0"/>
        <w:jc w:val="left"/>
      </w:pPr>
      <w:r>
        <w:rPr>
          <w:rFonts w:ascii="Times New Roman"/>
          <w:b/>
          <w:i w:val="false"/>
          <w:color w:val="000000"/>
        </w:rPr>
        <w:t xml:space="preserve"> 2020 жылға Әйтеке би ауданы бойынша бас бостандығынан айыру орындарынан босатылған адамдарды жұмысқа орналастыру үшін ұйымдар бөлінісінде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w:t>
            </w:r>
          </w:p>
          <w:bookmarkEnd w:id="8"/>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"Кұмкұдык"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"Жайылхан"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 шаруашылық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