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e8b4" w14:textId="b63e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мәслихатының 2017 жылғы 9 маусымдағы № 131 "Әйтеке би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17 маусымдағы № 415 шешімі. Ақтөбе облысының Әділет департаментінде 2020 жылғы 18 маусымда № 7190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мәслихатының 2017 жылғы 9 маусымдағы № 131 "Әйтеке би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(нормативтік құқықтық актілерді мемлекеттік тіркеу Тізілімінде № 5596 тіркелген, 2017 жылғы 3 тамызда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маусымнан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