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df30e" w14:textId="89df3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2020 жылғы 6 қаңтардағы № 359 "2020 - 2022 жылдарға арналған Аралтоғай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2020 жылғы 3 шілдедегі № 434 шешімі. Ақтөбе облысының Әділет департаментінде 2020 жылғы 8 шілдеде № 7264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2020 жылғы 6 қаңтардағы № 359 "2020-2022 жылдарға арналған Аралтоғай ауылдық округ бюджетін бекіту туралы" (нормативтік құқықтық актілердің мемлекеттік тіркеу Тізілімінде № 6727 тіркелген, 2020 жылғы 22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"47 072,0" сандары "47 597,0" сандарымен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"45 550,0" сандары "46 075,0" сандарымен ауыстырылсын;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шығындар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"47 072,0" сандары "47 597,0" сандарымен ауыстырылсын;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42 500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31 183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- 32668 теңге көлемінде белгіленгені ескерілсін және басшылыққа алынсын".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"Әйтеке би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359 шешіміне 1-қосымша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Аралтоғай ауылдық округ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