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05047e" w14:textId="405047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Аудандық мәслихатының 2020 жылғы 6 қаңтардағы № 356 "2020 - 2022 жылдарға арналған Комсомол ауылдық округ бюджетін бекіту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Әйтеке би аудандық мәслихатының 2020 жылғы 3 шілдедегі № 431 шешімі. Ақтөбе облысының Әділет департаментінде 2020 жылғы 8 шілдеде № 7268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9–1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 тармағына, </w:t>
      </w:r>
      <w:r>
        <w:rPr>
          <w:rFonts w:ascii="Times New Roman"/>
          <w:b w:val="false"/>
          <w:i w:val="false"/>
          <w:color w:val="000000"/>
          <w:sz w:val="28"/>
        </w:rPr>
        <w:t>109-1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 тармағына,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Әйтеке би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Аудандық мәслихатының 2020 жылғы 6 қаңтардағы № 356 "2020-2022 жылдарға арналған Комсомол ауылдық округ бюджетін бекіту туралы" (нормативтік құқықтық актілердің мемлекеттік тіркеу Тізілімінде № 6772 тіркелген, 2020 жылғы 29 қаңтарда Қазақстан Республикасы нормативтік құқықтық актілерінің эталондық бақылау банкінде электрондық түрде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келесідей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тармақшасында: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кірістер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"230 381,0" сандары "234 058,5" сандарымен ауыстырылсын;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"209 745,0" сандары "213 422,5" сандарымен ауыстырылсын;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тармақшасында: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шығындар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"232 598,7" сандары "236 276,2" сандарымен ауыстырылсын;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 </w:t>
      </w:r>
    </w:p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"3. 2020 жылғы 1 қаңтардан бастап: 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жалақының ең төмен мөлшері – 42 500 теңге; 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Қазақстан Республикасының заңнамасына сәйкес жәрдемақыларды және өзге де әлеуметтік төлемдерді есептеу үшін, сондай-ақ айыппұл санкцияларын, салықтар мен басқа да төлемдерді қолдану үшін айлық есептік көрсеткіш - 2 651 теңге; 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базалық әлеуметтік төлемдердің мөлшерін есептеу үшін ең төменгі күнкөріс деңгейінің шамасы - 31 183 теңге;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2020 жылғы 1 сәуірден бастап: 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Қазақстан Республикасының заңнамасына сәйкес жәрдемақыларды және өзге де әлеуметтік төлемдерді есептеу үшін, сондай-ақ айыппұл санкцияларын, салықтар мен басқа да төлемдерді қолдану үшін айлық есептік көрсеткіш - 2 778 теңге; 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базалық әлеуметтік төлемдердің мөлшерін есептеу үшін ең төменгі күнкөріс деңгейінің шамасы – 32 668 теңге көлемінде белгіленгені ескерілсін және басшылыққа алынсын". 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шешімінің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"Әйтеке би аудандық мәслихатының аппараты" мемлекеттік мекемесі заңнамада белгіленген тәртіппен осы шешімді Ақтөбе облысының Әділет департаментінде мемлекеттік тіркеуді қамтамасыз етсін.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2020 жылғы 1 қаңтардан бастап қолданысқа енгізіледі.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Әйтеке би аудандық мәслихатының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Сейлханов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Әйтеке би аудандық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Тансыкбаев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Әйтеке би аудандық 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3 шілдедегі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431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Әйтеке би аудандық 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6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356 шешіміне 1-қосымша</w:t>
            </w:r>
          </w:p>
        </w:tc>
      </w:tr>
    </w:tbl>
    <w:bookmarkStart w:name="z36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Комсомол ауылдық округ бюджеті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жылға нақтыланған бюджет,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234058,5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213422,5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213422,5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213422,5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жылға нақтыланған бюджет,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236276,2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сиппатағы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29806,4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29806,4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29806,4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29806,4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138882,0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138882,0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138882,0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оқыту, оның ішінде мектепке дейінгі тәрбие және оқыту ұйымдарында медициналық қызмет көрсетуді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138882,0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53737,5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53737,5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53737,5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29737,5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-2217,7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жылға нақтыланған бюджет,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