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df0f" w14:textId="d67d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2020 жылғы 12 тамыздағы № 167 қаулысы. Ақтөбе облысының Әділет департаментінде 2020 жылғы 17 тамызда № 7327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w:t>
      </w:r>
      <w:r>
        <w:rPr>
          <w:rFonts w:ascii="Times New Roman"/>
          <w:b w:val="false"/>
          <w:i w:val="false"/>
          <w:color w:val="000000"/>
          <w:sz w:val="28"/>
        </w:rPr>
        <w:t>69 бабының</w:t>
      </w:r>
      <w:r>
        <w:rPr>
          <w:rFonts w:ascii="Times New Roman"/>
          <w:b w:val="false"/>
          <w:i w:val="false"/>
          <w:color w:val="000000"/>
          <w:sz w:val="28"/>
        </w:rPr>
        <w:t xml:space="preserve"> 4 тармағынажәне </w:t>
      </w:r>
      <w:r>
        <w:rPr>
          <w:rFonts w:ascii="Times New Roman"/>
          <w:b w:val="false"/>
          <w:i w:val="false"/>
          <w:color w:val="000000"/>
          <w:sz w:val="28"/>
        </w:rPr>
        <w:t>71-1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5" w:id="1"/>
    <w:p>
      <w:pPr>
        <w:spacing w:after="0"/>
        <w:ind w:left="0"/>
        <w:jc w:val="both"/>
      </w:pPr>
      <w:r>
        <w:rPr>
          <w:rFonts w:ascii="Times New Roman"/>
          <w:b w:val="false"/>
          <w:i w:val="false"/>
          <w:color w:val="000000"/>
          <w:sz w:val="28"/>
        </w:rPr>
        <w:t>
      1. "Люксор 999" жауапкершілігі шектеулі серіктестігімен пайдалы қазбаларды барлау бойынша жұмыстарын жүргізу үшін, Әйтеке би ауданы аумағында орналасқан жалпы алаңы 6147 гектар жер учаскесіне жер пайдаланушылардан алып қоймай, 2025 жылдың 26 желтоқсанына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"Әйтеке би аудандық жер қатынастары бөлімі" мемлекеттік мекемесі заңнамада көрсетілген тәртіппен.</w:t>
      </w:r>
    </w:p>
    <w:bookmarkEnd w:id="2"/>
    <w:bookmarkStart w:name="z7"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Әйтеке би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