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f55e" w14:textId="30ff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20 тамыздағы № 172 қаулысы. Ақтөбе облысының Әділет департаментінде 2020 жылғы 27 тамызда № 7350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"Алюминий Казахстана" акционерлік қоғамымен пайдалы қазбаларды барлау бойынша жұмыстарын жүргізу үшін, Әйтеке би ауданының "Талдық" учаскесінде орналасқан жалпы алаңы 4610 гектар жер учаскесіне жер пайдаланушылардан алып қоймай, 2025 жылдың 9 желтоқсанына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жер қатынастары бөлімі" мемлекеттік мекемесі заңнамада көрсетілген тәртіппен.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