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1abc" w14:textId="0d51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26 тамыздағы № 180 қаулысы. Ақтөбе облысының Әділет департаментінде 2020 жылғы 4 қыркүйекте № 7400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серіктестігімен талшықты-оптикалық байланыс желісінің құрылысын жүргізу үшін, Әйтеке би ауданы аумағында орналасқан жалпы алаңы 28,1901 гектар жер учаскесіне жер пайдаланушылардан алып қоймай, 2022 жылдың 23 шілдесіне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"SilkNetCom" жауапкершілігі шектеулі серіктестігіне талшықты-оптикалық байланыс желісінің құрылысын жүргізу аяқталғаннан кейін бүлінген жерлерді қалпына келтіруді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жер қатынастары бөлімі" мемлекеттік мекемесі заңнамада көрсетілген тәртіппен.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