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97d3" w14:textId="dc09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368 "2020-2022 жылдарға арналған Үшқатты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14 қыркүйектегі № 468 шешімі. Ақтөбе облысының Әділет департаментінде 2020 жылғы 22 қыркүйекте № 7446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368 "2020-2022 жылдарға арналған Үшқатты ауылдық округ бюджетін бекіту туралы" (нормативтік құқықтық актілердің мемлекеттік тіркеу Тізілімінде № 6720 тіркелген, 2020 жылғы 24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"28 005,6" сандары "27 654,0"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"26 681,6" сандары "26 330,0"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шығындар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"28 005,6" сандары "27 654,0" сандарымен ауыстырылсын;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өзгермейді.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 шешіміне 1-қосымша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Үшқатты ауылдық округ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