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cb121" w14:textId="accb1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мәслихатының 2017 жылғы 9 маусымдағы № 132 "Әйтеке би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2020 жылғы 14 қыркүйектегі № 469 шешімі. Ақтөбе облысының Әділет департаментінде 2020 жылғы 24 қыркүйекте № 7457 болып тіркелді. Күші жойылды - Ақтөбе облысы Әйтеке би аудандық мәслихатының 2024 жылғы 13 маусымдағы № 225 шешімімен</w:t>
      </w:r>
    </w:p>
    <w:p>
      <w:pPr>
        <w:spacing w:after="0"/>
        <w:ind w:left="0"/>
        <w:jc w:val="both"/>
      </w:pPr>
      <w:r>
        <w:rPr>
          <w:rFonts w:ascii="Times New Roman"/>
          <w:b w:val="false"/>
          <w:i w:val="false"/>
          <w:color w:val="ff0000"/>
          <w:sz w:val="28"/>
        </w:rPr>
        <w:t xml:space="preserve">
      Ескерту. Күші жойылды - Ақтөбе облысы Әйтеке би аудандық мәслихатының 13.06.2024 № 225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2011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Әйтеке би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Аудандық мәслихатының 2017 жылғы 9 маусымдағы № 132 "Әйтеке би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5597 тіркелген, 2017 жылы 3 тамызда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Әйтеке би ауданында әлеуметтік көмек көрсету,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"Әйтеке би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p>
          <w:p>
            <w:pPr>
              <w:spacing w:after="20"/>
              <w:ind w:left="20"/>
              <w:jc w:val="both"/>
            </w:pPr>
          </w:p>
          <w:p>
            <w:pPr>
              <w:spacing w:after="20"/>
              <w:ind w:left="20"/>
              <w:jc w:val="both"/>
            </w:pPr>
            <w:r>
              <w:rPr>
                <w:rFonts w:ascii="Times New Roman"/>
                <w:b w:val="false"/>
                <w:i/>
                <w:color w:val="000000"/>
                <w:sz w:val="20"/>
              </w:rPr>
              <w:t>мәслихатының сессия төрағасы</w:t>
            </w:r>
            <w:r>
              <w:rPr>
                <w:rFonts w:ascii="Times New Roman"/>
                <w:b w:val="false"/>
                <w:i/>
                <w:color w:val="000000"/>
                <w:sz w:val="20"/>
              </w:rPr>
              <w:t xml:space="preserve">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Дошаев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Тансыкбаев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жұмыспен қамтуды </w:t>
            </w:r>
          </w:p>
          <w:p>
            <w:pPr>
              <w:spacing w:after="20"/>
              <w:ind w:left="20"/>
              <w:jc w:val="both"/>
            </w:pPr>
          </w:p>
          <w:p>
            <w:pPr>
              <w:spacing w:after="20"/>
              <w:ind w:left="20"/>
              <w:jc w:val="both"/>
            </w:pPr>
            <w:r>
              <w:rPr>
                <w:rFonts w:ascii="Times New Roman"/>
                <w:b w:val="false"/>
                <w:i/>
                <w:color w:val="000000"/>
                <w:sz w:val="20"/>
              </w:rPr>
              <w:t xml:space="preserve">үйлестіру және әлеуметтік бағдарламалар </w:t>
            </w:r>
          </w:p>
          <w:p>
            <w:pPr>
              <w:spacing w:after="0"/>
              <w:ind w:left="0"/>
              <w:jc w:val="left"/>
            </w:pPr>
          </w:p>
          <w:p>
            <w:pPr>
              <w:spacing w:after="20"/>
              <w:ind w:left="20"/>
              <w:jc w:val="both"/>
            </w:pPr>
            <w:r>
              <w:rPr>
                <w:rFonts w:ascii="Times New Roman"/>
                <w:b w:val="false"/>
                <w:i/>
                <w:color w:val="000000"/>
                <w:sz w:val="20"/>
              </w:rPr>
              <w:t>басқармасының басшысы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_________________________Б. О. Елеусинова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"____"________________20___ж.</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мәслихаттың</w:t>
            </w:r>
            <w:r>
              <w:rPr>
                <w:rFonts w:ascii="Times New Roman"/>
                <w:b w:val="false"/>
                <w:i w:val="false"/>
                <w:color w:val="000000"/>
                <w:sz w:val="20"/>
              </w:rPr>
              <w:t xml:space="preserve"> 2020 жылғы 14 қыркүйектегі</w:t>
            </w:r>
            <w:r>
              <w:rPr>
                <w:rFonts w:ascii="Times New Roman"/>
                <w:b w:val="false"/>
                <w:i w:val="false"/>
                <w:color w:val="000000"/>
                <w:sz w:val="20"/>
              </w:rPr>
              <w:t xml:space="preserve"> № 469 шешіміне 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мәслихатының</w:t>
            </w:r>
            <w:r>
              <w:rPr>
                <w:rFonts w:ascii="Times New Roman"/>
                <w:b w:val="false"/>
                <w:i w:val="false"/>
                <w:color w:val="000000"/>
                <w:sz w:val="20"/>
              </w:rPr>
              <w:t xml:space="preserve"> 2017 жылғы 9 маусымдағы</w:t>
            </w:r>
            <w:r>
              <w:rPr>
                <w:rFonts w:ascii="Times New Roman"/>
                <w:b w:val="false"/>
                <w:i w:val="false"/>
                <w:color w:val="000000"/>
                <w:sz w:val="20"/>
              </w:rPr>
              <w:t xml:space="preserve"> № 132 шешімімен бекітілген</w:t>
            </w:r>
          </w:p>
        </w:tc>
      </w:tr>
    </w:tbl>
    <w:bookmarkStart w:name="z25" w:id="5"/>
    <w:p>
      <w:pPr>
        <w:spacing w:after="0"/>
        <w:ind w:left="0"/>
        <w:jc w:val="left"/>
      </w:pPr>
      <w:r>
        <w:rPr>
          <w:rFonts w:ascii="Times New Roman"/>
          <w:b/>
          <w:i w:val="false"/>
          <w:color w:val="000000"/>
        </w:rPr>
        <w:t xml:space="preserve"> Әйтеке би ауданында әлеуметтік көмек көрсету, мөлшерлерін белгілеу және мұқтаж азаматтардың жекелеген санаттарының тізбесін айқындау Қағидалары</w:t>
      </w:r>
    </w:p>
    <w:bookmarkEnd w:id="5"/>
    <w:bookmarkStart w:name="z26" w:id="6"/>
    <w:p>
      <w:pPr>
        <w:spacing w:after="0"/>
        <w:ind w:left="0"/>
        <w:jc w:val="both"/>
      </w:pPr>
      <w:r>
        <w:rPr>
          <w:rFonts w:ascii="Times New Roman"/>
          <w:b w:val="false"/>
          <w:i w:val="false"/>
          <w:color w:val="000000"/>
          <w:sz w:val="28"/>
        </w:rPr>
        <w:t>
      1. Осы Әйтеке би ауданында әлеуметтік көмек көрсету, мөлшерлерін белгілеу және мұқтаж азаматтардың жекелеген санаттарының тізбесін айқындау Қағидалары (бұдан әрi – Қағидалар) 2001 жылғы 23 қаңтардағы Қазақстан Республикасының "Қазақстан Республикасындағы жергілікті мемлекеттік басқару және өзін – өзі басқару туралы" Заңының 6 бабының 2–3 тармағына, Қазақстан Республикасының 2008 жылғы 4 желтоқсандағы Бюджет кодексінің 56 бабының 1 тармағының 4) тармақшасына,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27" w:id="7"/>
    <w:p>
      <w:pPr>
        <w:spacing w:after="0"/>
        <w:ind w:left="0"/>
        <w:jc w:val="left"/>
      </w:pPr>
      <w:r>
        <w:rPr>
          <w:rFonts w:ascii="Times New Roman"/>
          <w:b/>
          <w:i w:val="false"/>
          <w:color w:val="000000"/>
        </w:rPr>
        <w:t xml:space="preserve"> 1. Жалпы ережелер</w:t>
      </w:r>
    </w:p>
    <w:bookmarkEnd w:id="7"/>
    <w:bookmarkStart w:name="z28"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29"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9"/>
    <w:bookmarkStart w:name="z30" w:id="10"/>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bookmarkEnd w:id="10"/>
    <w:bookmarkStart w:name="z31" w:id="11"/>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Әйтеке би ауданы әкімінің шешімімен құрылатын комиссия;</w:t>
      </w:r>
    </w:p>
    <w:bookmarkEnd w:id="11"/>
    <w:bookmarkStart w:name="z32" w:id="12"/>
    <w:p>
      <w:pPr>
        <w:spacing w:after="0"/>
        <w:ind w:left="0"/>
        <w:jc w:val="both"/>
      </w:pPr>
      <w:r>
        <w:rPr>
          <w:rFonts w:ascii="Times New Roman"/>
          <w:b w:val="false"/>
          <w:i w:val="false"/>
          <w:color w:val="000000"/>
          <w:sz w:val="28"/>
        </w:rPr>
        <w:t>
      4) ең төмен күнкөріс деңгейі – Қазақстан Республикасы Ұлттық экономика министрлігінің Статистика комитеті Ақтөбе облысының Статистика департаменті есептейтін мөлшері бойынша ең төмен тұтыну себетінің құнына тең, бір адамға қажетті ең төмен ақшалай кіріс;</w:t>
      </w:r>
    </w:p>
    <w:bookmarkEnd w:id="12"/>
    <w:bookmarkStart w:name="z33" w:id="13"/>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3"/>
    <w:bookmarkStart w:name="z34" w:id="14"/>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4"/>
    <w:bookmarkStart w:name="z35" w:id="15"/>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5"/>
    <w:bookmarkStart w:name="z36" w:id="16"/>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"Әйтеке би аудандық жұмыспен қамту және әлеуметтік бағдарламалар бөлімі" мемлекеттік мекемесі;</w:t>
      </w:r>
    </w:p>
    <w:bookmarkEnd w:id="16"/>
    <w:bookmarkStart w:name="z37" w:id="17"/>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7"/>
    <w:bookmarkStart w:name="z38" w:id="18"/>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8"/>
    <w:bookmarkStart w:name="z39" w:id="19"/>
    <w:p>
      <w:pPr>
        <w:spacing w:after="0"/>
        <w:ind w:left="0"/>
        <w:jc w:val="both"/>
      </w:pPr>
      <w:r>
        <w:rPr>
          <w:rFonts w:ascii="Times New Roman"/>
          <w:b w:val="false"/>
          <w:i w:val="false"/>
          <w:color w:val="000000"/>
          <w:sz w:val="28"/>
        </w:rPr>
        <w:t>
      3. Осы Қағидалар Әйтеке би ауданында тұрақты тұратын адамдарға қолданылады.</w:t>
      </w:r>
    </w:p>
    <w:bookmarkEnd w:id="19"/>
    <w:bookmarkStart w:name="z40" w:id="20"/>
    <w:p>
      <w:pPr>
        <w:spacing w:after="0"/>
        <w:ind w:left="0"/>
        <w:jc w:val="both"/>
      </w:pPr>
      <w:r>
        <w:rPr>
          <w:rFonts w:ascii="Times New Roman"/>
          <w:b w:val="false"/>
          <w:i w:val="false"/>
          <w:color w:val="000000"/>
          <w:sz w:val="28"/>
        </w:rPr>
        <w:t>
      4. Әлеуметтік көмекке мұқтаж азаматтардың жекелеген санаттарына "Әйтеке би аудандық жұмыспен қамту және әлеуметтік бағдарламалар бөлімі" мемлекеттік мекемесімен және осы Қағидалармен белгіленген тәртіпте көрсетіледі.</w:t>
      </w:r>
    </w:p>
    <w:bookmarkEnd w:id="20"/>
    <w:bookmarkStart w:name="z41" w:id="21"/>
    <w:p>
      <w:pPr>
        <w:spacing w:after="0"/>
        <w:ind w:left="0"/>
        <w:jc w:val="both"/>
      </w:pPr>
      <w:r>
        <w:rPr>
          <w:rFonts w:ascii="Times New Roman"/>
          <w:b w:val="false"/>
          <w:i w:val="false"/>
          <w:color w:val="000000"/>
          <w:sz w:val="28"/>
        </w:rPr>
        <w:t>
      5. Үлгілік қағидалардың мақсаттары үшін әлеуметтік көмек ретінде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21"/>
    <w:bookmarkStart w:name="z42" w:id="22"/>
    <w:p>
      <w:pPr>
        <w:spacing w:after="0"/>
        <w:ind w:left="0"/>
        <w:jc w:val="both"/>
      </w:pPr>
      <w:r>
        <w:rPr>
          <w:rFonts w:ascii="Times New Roman"/>
          <w:b w:val="false"/>
          <w:i w:val="false"/>
          <w:color w:val="000000"/>
          <w:sz w:val="28"/>
        </w:rPr>
        <w:t>
      6. "Қазақстан Республикасында мүгедектердi әлеуметтiк қорғау туралы" 2005 жылғы 13 сәуірдегі Қазақстан Республикасы Заңының 16-бабында және "Ардагерлер туралы" (бұдан әрі – Ардагерлер туралы Заң) 2020 жылғы 6 мамырдағы Қазақстан Республикасы Заңының 10-бабының 2) тармақшасында, 11-бабының 2) тармақшасында, 12-бабының 2) тармақшасында және 13-бабының 2) тармақшасында көрсетілген адамдарға әлеуметтік көмек Үлгілік қағидаларда көзделген тәртіппен көрсетіледі.</w:t>
      </w:r>
    </w:p>
    <w:bookmarkEnd w:id="22"/>
    <w:bookmarkStart w:name="z43" w:id="23"/>
    <w:p>
      <w:pPr>
        <w:spacing w:after="0"/>
        <w:ind w:left="0"/>
        <w:jc w:val="both"/>
      </w:pPr>
      <w:r>
        <w:rPr>
          <w:rFonts w:ascii="Times New Roman"/>
          <w:b w:val="false"/>
          <w:i w:val="false"/>
          <w:color w:val="000000"/>
          <w:sz w:val="28"/>
        </w:rPr>
        <w:t>
      7. Әлеуметтік көмек бір рет және (немесе) мерзімді (ай сайын, тоқсан сайын, жартыжылдықта 1 рет) көрсетіледі.</w:t>
      </w:r>
    </w:p>
    <w:bookmarkEnd w:id="23"/>
    <w:bookmarkStart w:name="z44" w:id="24"/>
    <w:p>
      <w:pPr>
        <w:spacing w:after="0"/>
        <w:ind w:left="0"/>
        <w:jc w:val="both"/>
      </w:pPr>
      <w:r>
        <w:rPr>
          <w:rFonts w:ascii="Times New Roman"/>
          <w:b w:val="false"/>
          <w:i w:val="false"/>
          <w:color w:val="000000"/>
          <w:sz w:val="28"/>
        </w:rPr>
        <w:t>
      8. Әлеуметтік көмек көрсету үшін атаулы күндер мен мереке күндерінің тізбесі:</w:t>
      </w:r>
    </w:p>
    <w:bookmarkEnd w:id="24"/>
    <w:bookmarkStart w:name="z45" w:id="25"/>
    <w:p>
      <w:pPr>
        <w:spacing w:after="0"/>
        <w:ind w:left="0"/>
        <w:jc w:val="both"/>
      </w:pPr>
      <w:r>
        <w:rPr>
          <w:rFonts w:ascii="Times New Roman"/>
          <w:b w:val="false"/>
          <w:i w:val="false"/>
          <w:color w:val="000000"/>
          <w:sz w:val="28"/>
        </w:rPr>
        <w:t>
      Жеңіс күні – 9 мамыр.</w:t>
      </w:r>
    </w:p>
    <w:bookmarkEnd w:id="25"/>
    <w:bookmarkStart w:name="z46" w:id="26"/>
    <w:p>
      <w:pPr>
        <w:spacing w:after="0"/>
        <w:ind w:left="0"/>
        <w:jc w:val="both"/>
      </w:pPr>
      <w:r>
        <w:rPr>
          <w:rFonts w:ascii="Times New Roman"/>
          <w:b w:val="false"/>
          <w:i w:val="false"/>
          <w:color w:val="000000"/>
          <w:sz w:val="28"/>
        </w:rPr>
        <w:t>
      Мүгедектер күні - қазан айының екінші жексенбісі.</w:t>
      </w:r>
    </w:p>
    <w:bookmarkEnd w:id="26"/>
    <w:bookmarkStart w:name="z47" w:id="27"/>
    <w:p>
      <w:pPr>
        <w:spacing w:after="0"/>
        <w:ind w:left="0"/>
        <w:jc w:val="both"/>
      </w:pPr>
      <w:r>
        <w:rPr>
          <w:rFonts w:ascii="Times New Roman"/>
          <w:b w:val="false"/>
          <w:i w:val="false"/>
          <w:color w:val="000000"/>
          <w:sz w:val="28"/>
        </w:rPr>
        <w:t>
      9. Учаскелік және арнайы комиссиялар өз қызметін облыстардың ЖАО бекітетін ережелердің негізінде жүзеге асырады.</w:t>
      </w:r>
    </w:p>
    <w:bookmarkEnd w:id="27"/>
    <w:bookmarkStart w:name="z48" w:id="28"/>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28"/>
    <w:bookmarkStart w:name="z49" w:id="29"/>
    <w:p>
      <w:pPr>
        <w:spacing w:after="0"/>
        <w:ind w:left="0"/>
        <w:jc w:val="both"/>
      </w:pPr>
      <w:r>
        <w:rPr>
          <w:rFonts w:ascii="Times New Roman"/>
          <w:b w:val="false"/>
          <w:i w:val="false"/>
          <w:color w:val="000000"/>
          <w:sz w:val="28"/>
        </w:rPr>
        <w:t>
      10. Ай сайынғы әлеуметтік көмек табыстарын есепке алмай көрсетіледі:</w:t>
      </w:r>
    </w:p>
    <w:bookmarkEnd w:id="29"/>
    <w:bookmarkStart w:name="z50" w:id="30"/>
    <w:p>
      <w:pPr>
        <w:spacing w:after="0"/>
        <w:ind w:left="0"/>
        <w:jc w:val="both"/>
      </w:pPr>
      <w:r>
        <w:rPr>
          <w:rFonts w:ascii="Times New Roman"/>
          <w:b w:val="false"/>
          <w:i w:val="false"/>
          <w:color w:val="000000"/>
          <w:sz w:val="28"/>
        </w:rPr>
        <w:t>
      1) Ұлы Отан соғысының ардагерлеріне коммуналдық қызметтерге 8 000 (сегіз мың) теңге мөлшерiнде;</w:t>
      </w:r>
    </w:p>
    <w:bookmarkEnd w:id="30"/>
    <w:bookmarkStart w:name="z51" w:id="31"/>
    <w:p>
      <w:pPr>
        <w:spacing w:after="0"/>
        <w:ind w:left="0"/>
        <w:jc w:val="both"/>
      </w:pPr>
      <w:r>
        <w:rPr>
          <w:rFonts w:ascii="Times New Roman"/>
          <w:b w:val="false"/>
          <w:i w:val="false"/>
          <w:color w:val="000000"/>
          <w:sz w:val="28"/>
        </w:rPr>
        <w:t>
      2) жеңілдіктер бойынша Ұлы Отан соғысының ардагерлеріне теңестірілген ардагерлерге және басқа мемлекеттердiң аумағындағы ұрыс қимылдарының ардагерлеріне жылу маусымының 7 айы ішінде (қаңтардан сәуірге дейін, қазаннан желтоқсанға дейін) коммуналдық қызметтерге 3 500 (үш мың бес жүз) теңге мөлшерінде;</w:t>
      </w:r>
    </w:p>
    <w:bookmarkEnd w:id="31"/>
    <w:bookmarkStart w:name="z52" w:id="32"/>
    <w:p>
      <w:pPr>
        <w:spacing w:after="0"/>
        <w:ind w:left="0"/>
        <w:jc w:val="both"/>
      </w:pPr>
      <w:r>
        <w:rPr>
          <w:rFonts w:ascii="Times New Roman"/>
          <w:b w:val="false"/>
          <w:i w:val="false"/>
          <w:color w:val="000000"/>
          <w:sz w:val="28"/>
        </w:rPr>
        <w:t>
      3) "Ардагерлер туралы" Заңының күші қолданылатын басқа да адамдарға жылу маусымының 7 ай ішінде (қаңтардан сәуірге дейін, қазаннан желтоқсанға дейін) коммуналдық қызметтерге 3500 (үш мың бес жүз) теңге мөлшерінде;</w:t>
      </w:r>
    </w:p>
    <w:bookmarkEnd w:id="32"/>
    <w:bookmarkStart w:name="z53" w:id="33"/>
    <w:p>
      <w:pPr>
        <w:spacing w:after="0"/>
        <w:ind w:left="0"/>
        <w:jc w:val="both"/>
      </w:pPr>
      <w:r>
        <w:rPr>
          <w:rFonts w:ascii="Times New Roman"/>
          <w:b w:val="false"/>
          <w:i w:val="false"/>
          <w:color w:val="000000"/>
          <w:sz w:val="28"/>
        </w:rPr>
        <w:t>
      4) еңбек ардагерлеріне жылу маусымының 7 ай ішінде (қаңтардан сәуірге дейін, қазаннан желтоқсанға дейін) коммуналдық қызметтерге 3500 (үш мың бес жүз) теңге мөлшерінде;</w:t>
      </w:r>
    </w:p>
    <w:bookmarkEnd w:id="33"/>
    <w:bookmarkStart w:name="z54" w:id="34"/>
    <w:p>
      <w:pPr>
        <w:spacing w:after="0"/>
        <w:ind w:left="0"/>
        <w:jc w:val="both"/>
      </w:pPr>
      <w:r>
        <w:rPr>
          <w:rFonts w:ascii="Times New Roman"/>
          <w:b w:val="false"/>
          <w:i w:val="false"/>
          <w:color w:val="000000"/>
          <w:sz w:val="28"/>
        </w:rPr>
        <w:t>
      5) үйде оқитын мүгедек балалардың ата-аналарына немесе заңды өкілдеріне, білім беру кезеңіне бір мүгедек балаға 2 (екі) айлық есептік көрсеткіш мөлшерiнде "Әйтеке би аудандық білім бөлімі" мемлекеттік мекемесінің ұсынған тізімдері негізінде;</w:t>
      </w:r>
    </w:p>
    <w:bookmarkEnd w:id="34"/>
    <w:bookmarkStart w:name="z55" w:id="35"/>
    <w:p>
      <w:pPr>
        <w:spacing w:after="0"/>
        <w:ind w:left="0"/>
        <w:jc w:val="both"/>
      </w:pPr>
      <w:r>
        <w:rPr>
          <w:rFonts w:ascii="Times New Roman"/>
          <w:b w:val="false"/>
          <w:i w:val="false"/>
          <w:color w:val="000000"/>
          <w:sz w:val="28"/>
        </w:rPr>
        <w:t>
      6)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ай сайын ұсынылатын "Ақтөбе облысының денсаулық сақтау басқармасы" мемлекеттік мекемесінің шаруашылық жүргізу құқығындағы "Әйтеке би аудандық ауруханасы" мемлекеттік коммуналдық кәсіпорны ұсынған тізімдері негізінде, жылына алты айға дейінгі амбулаториялық ем алу мерзіміне 10 (он) айлық есептiк көрсеткіш мөлшерінде;</w:t>
      </w:r>
    </w:p>
    <w:bookmarkEnd w:id="35"/>
    <w:bookmarkStart w:name="z56" w:id="36"/>
    <w:p>
      <w:pPr>
        <w:spacing w:after="0"/>
        <w:ind w:left="0"/>
        <w:jc w:val="both"/>
      </w:pPr>
      <w:r>
        <w:rPr>
          <w:rFonts w:ascii="Times New Roman"/>
          <w:b w:val="false"/>
          <w:i w:val="false"/>
          <w:color w:val="000000"/>
          <w:sz w:val="28"/>
        </w:rPr>
        <w:t>
      7) Ұлы Отан соғысының ардагерлеріне, I, II, III топтағы мүгедектерге, он алты жасқа дейінгі мүгедек балаларға және оларды ертіп жүруші тұлғаларға, "Ақтөбе облысының денсаулық сақтау басқармасы" мемлекеттік мекемесінің жолдамасы бойынша емделуге төленетін жол шығындарын өтеу үшін;</w:t>
      </w:r>
    </w:p>
    <w:bookmarkEnd w:id="36"/>
    <w:bookmarkStart w:name="z57" w:id="37"/>
    <w:p>
      <w:pPr>
        <w:spacing w:after="0"/>
        <w:ind w:left="0"/>
        <w:jc w:val="both"/>
      </w:pPr>
      <w:r>
        <w:rPr>
          <w:rFonts w:ascii="Times New Roman"/>
          <w:b w:val="false"/>
          <w:i w:val="false"/>
          <w:color w:val="000000"/>
          <w:sz w:val="28"/>
        </w:rPr>
        <w:t>
      Әлеуметтік көмек, егер жоғарыда аталған тұлғалар толық мемлекет қарауында болмаған жағдайда көрсетіледі.</w:t>
      </w:r>
    </w:p>
    <w:bookmarkEnd w:id="37"/>
    <w:bookmarkStart w:name="z58" w:id="38"/>
    <w:p>
      <w:pPr>
        <w:spacing w:after="0"/>
        <w:ind w:left="0"/>
        <w:jc w:val="both"/>
      </w:pPr>
      <w:r>
        <w:rPr>
          <w:rFonts w:ascii="Times New Roman"/>
          <w:b w:val="false"/>
          <w:i w:val="false"/>
          <w:color w:val="000000"/>
          <w:sz w:val="28"/>
        </w:rPr>
        <w:t>
      11. Атаулы күндер мен мерекелік күндерге табыстарын есепке алмай біржолғы әлеуметтік көмек көрсетіледі:</w:t>
      </w:r>
    </w:p>
    <w:bookmarkEnd w:id="38"/>
    <w:bookmarkStart w:name="z59" w:id="39"/>
    <w:p>
      <w:pPr>
        <w:spacing w:after="0"/>
        <w:ind w:left="0"/>
        <w:jc w:val="both"/>
      </w:pPr>
      <w:r>
        <w:rPr>
          <w:rFonts w:ascii="Times New Roman"/>
          <w:b w:val="false"/>
          <w:i w:val="false"/>
          <w:color w:val="000000"/>
          <w:sz w:val="28"/>
        </w:rPr>
        <w:t>
      Жеңіс күніне орай:</w:t>
      </w:r>
    </w:p>
    <w:bookmarkEnd w:id="39"/>
    <w:bookmarkStart w:name="z60" w:id="40"/>
    <w:p>
      <w:pPr>
        <w:spacing w:after="0"/>
        <w:ind w:left="0"/>
        <w:jc w:val="both"/>
      </w:pPr>
      <w:r>
        <w:rPr>
          <w:rFonts w:ascii="Times New Roman"/>
          <w:b w:val="false"/>
          <w:i w:val="false"/>
          <w:color w:val="000000"/>
          <w:sz w:val="28"/>
        </w:rPr>
        <w:t>
      1) Ұлы Отан соғысының ардагерлеріне, 500 000 (бес жүз мың) теңге мөлшерiнде;</w:t>
      </w:r>
    </w:p>
    <w:bookmarkEnd w:id="40"/>
    <w:bookmarkStart w:name="z61" w:id="41"/>
    <w:p>
      <w:pPr>
        <w:spacing w:after="0"/>
        <w:ind w:left="0"/>
        <w:jc w:val="both"/>
      </w:pPr>
      <w:r>
        <w:rPr>
          <w:rFonts w:ascii="Times New Roman"/>
          <w:b w:val="false"/>
          <w:i w:val="false"/>
          <w:color w:val="000000"/>
          <w:sz w:val="28"/>
        </w:rPr>
        <w:t>
      2) жеңілдіктер бойынша Ұлы Отан соғысының ардагерлеріне теңестірілген ардагерлерге және басқа мемлекеттердің аумағындағы ұрыс қимылдарының ардагерлеріне, 100 000 (жүз мың) теңге мөлшерiнде;</w:t>
      </w:r>
    </w:p>
    <w:bookmarkEnd w:id="41"/>
    <w:bookmarkStart w:name="z62" w:id="42"/>
    <w:p>
      <w:pPr>
        <w:spacing w:after="0"/>
        <w:ind w:left="0"/>
        <w:jc w:val="both"/>
      </w:pPr>
      <w:r>
        <w:rPr>
          <w:rFonts w:ascii="Times New Roman"/>
          <w:b w:val="false"/>
          <w:i w:val="false"/>
          <w:color w:val="000000"/>
          <w:sz w:val="28"/>
        </w:rPr>
        <w:t>
      3) "Ардагерлер туралы" Заңының күші қолданылатын басқа да адамдарға, 30 000 (отыз мың) теңге мөлшерiнде;</w:t>
      </w:r>
    </w:p>
    <w:bookmarkEnd w:id="42"/>
    <w:bookmarkStart w:name="z63" w:id="43"/>
    <w:p>
      <w:pPr>
        <w:spacing w:after="0"/>
        <w:ind w:left="0"/>
        <w:jc w:val="both"/>
      </w:pPr>
      <w:r>
        <w:rPr>
          <w:rFonts w:ascii="Times New Roman"/>
          <w:b w:val="false"/>
          <w:i w:val="false"/>
          <w:color w:val="000000"/>
          <w:sz w:val="28"/>
        </w:rPr>
        <w:t>
      4)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30 000 (отыз мың) теңге мөлшерiнде;</w:t>
      </w:r>
    </w:p>
    <w:bookmarkEnd w:id="43"/>
    <w:bookmarkStart w:name="z64" w:id="44"/>
    <w:p>
      <w:pPr>
        <w:spacing w:after="0"/>
        <w:ind w:left="0"/>
        <w:jc w:val="both"/>
      </w:pPr>
      <w:r>
        <w:rPr>
          <w:rFonts w:ascii="Times New Roman"/>
          <w:b w:val="false"/>
          <w:i w:val="false"/>
          <w:color w:val="000000"/>
          <w:sz w:val="28"/>
        </w:rPr>
        <w:t>
      5) еңбек ардагерлеріне, 30 000 (отыз мың) теңге мөлшерiнде;</w:t>
      </w:r>
    </w:p>
    <w:bookmarkEnd w:id="44"/>
    <w:bookmarkStart w:name="z65" w:id="45"/>
    <w:p>
      <w:pPr>
        <w:spacing w:after="0"/>
        <w:ind w:left="0"/>
        <w:jc w:val="both"/>
      </w:pPr>
      <w:r>
        <w:rPr>
          <w:rFonts w:ascii="Times New Roman"/>
          <w:b w:val="false"/>
          <w:i w:val="false"/>
          <w:color w:val="000000"/>
          <w:sz w:val="28"/>
        </w:rPr>
        <w:t>
      6) Мұгедектер күніне орай - мемлекеттік әлеуметтік жәрдемақы алушы мүгедектерге, 30 000 (отыз мың) теңге мөлшерiнде.</w:t>
      </w:r>
    </w:p>
    <w:bookmarkEnd w:id="45"/>
    <w:bookmarkStart w:name="z66" w:id="46"/>
    <w:p>
      <w:pPr>
        <w:spacing w:after="0"/>
        <w:ind w:left="0"/>
        <w:jc w:val="both"/>
      </w:pPr>
      <w:r>
        <w:rPr>
          <w:rFonts w:ascii="Times New Roman"/>
          <w:b w:val="false"/>
          <w:i w:val="false"/>
          <w:color w:val="000000"/>
          <w:sz w:val="28"/>
        </w:rPr>
        <w:t>
      12. Өмірлік қиын жағдайға тап болған кезде біржолғы әлеуметтік көмек көрсетіледі:</w:t>
      </w:r>
    </w:p>
    <w:bookmarkEnd w:id="46"/>
    <w:bookmarkStart w:name="z67" w:id="47"/>
    <w:p>
      <w:pPr>
        <w:spacing w:after="0"/>
        <w:ind w:left="0"/>
        <w:jc w:val="both"/>
      </w:pPr>
      <w:r>
        <w:rPr>
          <w:rFonts w:ascii="Times New Roman"/>
          <w:b w:val="false"/>
          <w:i w:val="false"/>
          <w:color w:val="000000"/>
          <w:sz w:val="28"/>
        </w:rPr>
        <w:t>
      1) Ұлы Отан соғысының ардагерлеріне, 150 000 (жүз елу мың) теңгеден артық емес мөлшерде;</w:t>
      </w:r>
    </w:p>
    <w:bookmarkEnd w:id="47"/>
    <w:bookmarkStart w:name="z68" w:id="48"/>
    <w:p>
      <w:pPr>
        <w:spacing w:after="0"/>
        <w:ind w:left="0"/>
        <w:jc w:val="both"/>
      </w:pPr>
      <w:r>
        <w:rPr>
          <w:rFonts w:ascii="Times New Roman"/>
          <w:b w:val="false"/>
          <w:i w:val="false"/>
          <w:color w:val="000000"/>
          <w:sz w:val="28"/>
        </w:rPr>
        <w:t>
      2) жеңілдіктер бойынша Ұлы Отан соғысының ардагерлеріне теңестірілген ардагерлерге және басқа мемлекеттердiң аумағындағы ұрыс қимылдарының ардагерлеріне, 100 000 (жүз мың) теңгеден артық емес мөлшерде;</w:t>
      </w:r>
    </w:p>
    <w:bookmarkEnd w:id="48"/>
    <w:bookmarkStart w:name="z69" w:id="49"/>
    <w:p>
      <w:pPr>
        <w:spacing w:after="0"/>
        <w:ind w:left="0"/>
        <w:jc w:val="both"/>
      </w:pPr>
      <w:r>
        <w:rPr>
          <w:rFonts w:ascii="Times New Roman"/>
          <w:b w:val="false"/>
          <w:i w:val="false"/>
          <w:color w:val="000000"/>
          <w:sz w:val="28"/>
        </w:rPr>
        <w:t>
      3) еңбек ардагерлеріне және "Ардагерлер туралы" Заңының күші қолданылатын басқа да адамдарға, 80 000 (сексен мың) теңгеден артық емес мөлшерде;</w:t>
      </w:r>
    </w:p>
    <w:bookmarkEnd w:id="49"/>
    <w:bookmarkStart w:name="z70" w:id="50"/>
    <w:p>
      <w:pPr>
        <w:spacing w:after="0"/>
        <w:ind w:left="0"/>
        <w:jc w:val="both"/>
      </w:pPr>
      <w:r>
        <w:rPr>
          <w:rFonts w:ascii="Times New Roman"/>
          <w:b w:val="false"/>
          <w:i w:val="false"/>
          <w:color w:val="000000"/>
          <w:sz w:val="28"/>
        </w:rPr>
        <w:t>
      4) зейнеткерлік жасқа жеткен адамдарға, 60 000 (алпыс мың) теңгеден артық емес мөлшерде;</w:t>
      </w:r>
    </w:p>
    <w:bookmarkEnd w:id="50"/>
    <w:bookmarkStart w:name="z71" w:id="51"/>
    <w:p>
      <w:pPr>
        <w:spacing w:after="0"/>
        <w:ind w:left="0"/>
        <w:jc w:val="both"/>
      </w:pPr>
      <w:r>
        <w:rPr>
          <w:rFonts w:ascii="Times New Roman"/>
          <w:b w:val="false"/>
          <w:i w:val="false"/>
          <w:color w:val="000000"/>
          <w:sz w:val="28"/>
        </w:rPr>
        <w:t>
      5) мүгедектерге, оның ішінде он сегіз жасқа дейінгі мүгедек баланы тәрбиелеп отырған адамдарға, 60 000 (алпыс мың) теңгеден артық емес мөлшерде;</w:t>
      </w:r>
    </w:p>
    <w:bookmarkEnd w:id="51"/>
    <w:bookmarkStart w:name="z72" w:id="52"/>
    <w:p>
      <w:pPr>
        <w:spacing w:after="0"/>
        <w:ind w:left="0"/>
        <w:jc w:val="both"/>
      </w:pPr>
      <w:r>
        <w:rPr>
          <w:rFonts w:ascii="Times New Roman"/>
          <w:b w:val="false"/>
          <w:i w:val="false"/>
          <w:color w:val="000000"/>
          <w:sz w:val="28"/>
        </w:rPr>
        <w:t>
      6) саяси қуғын-сүргін құрбандары, саяси қуғын-сүргіндерден зардап шеккен адамдарға, 50 000 (елу мың) теңгеден артық емес мөлшерде;</w:t>
      </w:r>
    </w:p>
    <w:bookmarkEnd w:id="52"/>
    <w:bookmarkStart w:name="z73" w:id="53"/>
    <w:p>
      <w:pPr>
        <w:spacing w:after="0"/>
        <w:ind w:left="0"/>
        <w:jc w:val="both"/>
      </w:pPr>
      <w:r>
        <w:rPr>
          <w:rFonts w:ascii="Times New Roman"/>
          <w:b w:val="false"/>
          <w:i w:val="false"/>
          <w:color w:val="000000"/>
          <w:sz w:val="28"/>
        </w:rPr>
        <w:t>
      7) көп балалы отбасыларға, 140 000 (жүз қырық мың) теңгеден артық емес мөлшерде;</w:t>
      </w:r>
    </w:p>
    <w:bookmarkEnd w:id="53"/>
    <w:bookmarkStart w:name="z74" w:id="54"/>
    <w:p>
      <w:pPr>
        <w:spacing w:after="0"/>
        <w:ind w:left="0"/>
        <w:jc w:val="both"/>
      </w:pPr>
      <w:r>
        <w:rPr>
          <w:rFonts w:ascii="Times New Roman"/>
          <w:b w:val="false"/>
          <w:i w:val="false"/>
          <w:color w:val="000000"/>
          <w:sz w:val="28"/>
        </w:rPr>
        <w:t>
      8) жетім балаларға, ата-анасының қамқорлығынсыз қалған балаларға, балалар үйінің түлектеріне, 60 000 (алпыс мың) теңгеден артық емес мөлшерде;</w:t>
      </w:r>
    </w:p>
    <w:bookmarkEnd w:id="54"/>
    <w:bookmarkStart w:name="z75" w:id="55"/>
    <w:p>
      <w:pPr>
        <w:spacing w:after="0"/>
        <w:ind w:left="0"/>
        <w:jc w:val="both"/>
      </w:pPr>
      <w:r>
        <w:rPr>
          <w:rFonts w:ascii="Times New Roman"/>
          <w:b w:val="false"/>
          <w:i w:val="false"/>
          <w:color w:val="000000"/>
          <w:sz w:val="28"/>
        </w:rPr>
        <w:t>
      9) аз қамтылған азаматтарға, 140 000 (жүз қырық мың) теңгеден артық емес мөлшерде;</w:t>
      </w:r>
    </w:p>
    <w:bookmarkEnd w:id="55"/>
    <w:bookmarkStart w:name="z76" w:id="56"/>
    <w:p>
      <w:pPr>
        <w:spacing w:after="0"/>
        <w:ind w:left="0"/>
        <w:jc w:val="both"/>
      </w:pPr>
      <w:r>
        <w:rPr>
          <w:rFonts w:ascii="Times New Roman"/>
          <w:b w:val="false"/>
          <w:i w:val="false"/>
          <w:color w:val="000000"/>
          <w:sz w:val="28"/>
        </w:rPr>
        <w:t>
      10)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80 000 (сексен мың) теңгеден артық емес мөлшерде.</w:t>
      </w:r>
    </w:p>
    <w:bookmarkEnd w:id="56"/>
    <w:bookmarkStart w:name="z77" w:id="57"/>
    <w:p>
      <w:pPr>
        <w:spacing w:after="0"/>
        <w:ind w:left="0"/>
        <w:jc w:val="both"/>
      </w:pPr>
      <w:r>
        <w:rPr>
          <w:rFonts w:ascii="Times New Roman"/>
          <w:b w:val="false"/>
          <w:i w:val="false"/>
          <w:color w:val="000000"/>
          <w:sz w:val="28"/>
        </w:rPr>
        <w:t>
      13. Өмірлік қиын жағдайлардағы азаматтарға,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бір еседен аспаса әлеуметтік көмек көрсетіледі (кірісі есептелмей әлеуметтік көмек көрсетілетін Ұлы Отан соғысының ардагерлерін қоспағанда).</w:t>
      </w:r>
    </w:p>
    <w:bookmarkEnd w:id="57"/>
    <w:bookmarkStart w:name="z78" w:id="58"/>
    <w:p>
      <w:pPr>
        <w:spacing w:after="0"/>
        <w:ind w:left="0"/>
        <w:jc w:val="both"/>
      </w:pPr>
      <w:r>
        <w:rPr>
          <w:rFonts w:ascii="Times New Roman"/>
          <w:b w:val="false"/>
          <w:i w:val="false"/>
          <w:color w:val="000000"/>
          <w:sz w:val="28"/>
        </w:rPr>
        <w:t>
      Өмірлік қиын жағдай туындаған кезде мұқтаждар азаматтардың санаттарының қатарына жатқызу үшін төмендегілер негіздемелер болып табылады:</w:t>
      </w:r>
    </w:p>
    <w:bookmarkEnd w:id="58"/>
    <w:bookmarkStart w:name="z79" w:id="59"/>
    <w:p>
      <w:pPr>
        <w:spacing w:after="0"/>
        <w:ind w:left="0"/>
        <w:jc w:val="both"/>
      </w:pPr>
      <w:r>
        <w:rPr>
          <w:rFonts w:ascii="Times New Roman"/>
          <w:b w:val="false"/>
          <w:i w:val="false"/>
          <w:color w:val="000000"/>
          <w:sz w:val="28"/>
        </w:rPr>
        <w:t xml:space="preserve">
      1) Қазақстан Республикасының заңнамасында көзделген негіздемелер; </w:t>
      </w:r>
    </w:p>
    <w:bookmarkEnd w:id="59"/>
    <w:bookmarkStart w:name="z80" w:id="60"/>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60"/>
    <w:bookmarkStart w:name="z81" w:id="61"/>
    <w:p>
      <w:pPr>
        <w:spacing w:after="0"/>
        <w:ind w:left="0"/>
        <w:jc w:val="both"/>
      </w:pPr>
      <w:r>
        <w:rPr>
          <w:rFonts w:ascii="Times New Roman"/>
          <w:b w:val="false"/>
          <w:i w:val="false"/>
          <w:color w:val="000000"/>
          <w:sz w:val="28"/>
        </w:rPr>
        <w:t>
      3) жан басына шаққандағы орташа табыстың, өмірлік қиын жағдай туындауына байланысты біржолғы әлеуметтік көмек тағайындау барысында ең төменгі күнкөріс деңгейінің бір еселік мөлшерінен аспауы.</w:t>
      </w:r>
    </w:p>
    <w:bookmarkEnd w:id="61"/>
    <w:bookmarkStart w:name="z82" w:id="62"/>
    <w:p>
      <w:pPr>
        <w:spacing w:after="0"/>
        <w:ind w:left="0"/>
        <w:jc w:val="both"/>
      </w:pPr>
      <w:r>
        <w:rPr>
          <w:rFonts w:ascii="Times New Roman"/>
          <w:b w:val="false"/>
          <w:i w:val="false"/>
          <w:color w:val="000000"/>
          <w:sz w:val="28"/>
        </w:rPr>
        <w:t>
      14. Табиғи зілзала немесе өрт салдарынан өмірлік қиын жағдайлар туындаған кезде әлеуметтік көмек алу үшін өтініштерді қарау мерзімі:</w:t>
      </w:r>
    </w:p>
    <w:bookmarkEnd w:id="62"/>
    <w:bookmarkStart w:name="z83" w:id="63"/>
    <w:p>
      <w:pPr>
        <w:spacing w:after="0"/>
        <w:ind w:left="0"/>
        <w:jc w:val="both"/>
      </w:pPr>
      <w:r>
        <w:rPr>
          <w:rFonts w:ascii="Times New Roman"/>
          <w:b w:val="false"/>
          <w:i w:val="false"/>
          <w:color w:val="000000"/>
          <w:sz w:val="28"/>
        </w:rPr>
        <w:t>
      өмірлік қиын жағдайлар туындаған сәттен бастап алты айдан кеш емес.</w:t>
      </w:r>
    </w:p>
    <w:bookmarkEnd w:id="63"/>
    <w:bookmarkStart w:name="z84" w:id="64"/>
    <w:p>
      <w:pPr>
        <w:spacing w:after="0"/>
        <w:ind w:left="0"/>
        <w:jc w:val="both"/>
      </w:pPr>
      <w:r>
        <w:rPr>
          <w:rFonts w:ascii="Times New Roman"/>
          <w:b w:val="false"/>
          <w:i w:val="false"/>
          <w:color w:val="000000"/>
          <w:sz w:val="28"/>
        </w:rPr>
        <w:t>
      15.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w:t>
      </w:r>
    </w:p>
    <w:bookmarkEnd w:id="64"/>
    <w:bookmarkStart w:name="z85" w:id="65"/>
    <w:p>
      <w:pPr>
        <w:spacing w:after="0"/>
        <w:ind w:left="0"/>
        <w:jc w:val="both"/>
      </w:pPr>
      <w:r>
        <w:rPr>
          <w:rFonts w:ascii="Times New Roman"/>
          <w:b w:val="false"/>
          <w:i w:val="false"/>
          <w:color w:val="000000"/>
          <w:sz w:val="28"/>
        </w:rPr>
        <w:t>
      16. Қазақстан Республикасының аумағында енгізілген төтенше жағдай кезеңіне біржолғы әлеуметтік көмек 20 000 (жиырма мың) теңге мөлшерінде бір адамға табыстарын есепке алмай және тек бір санат бойынша көрсетіледі:</w:t>
      </w:r>
    </w:p>
    <w:bookmarkEnd w:id="65"/>
    <w:bookmarkStart w:name="z86" w:id="66"/>
    <w:p>
      <w:pPr>
        <w:spacing w:after="0"/>
        <w:ind w:left="0"/>
        <w:jc w:val="both"/>
      </w:pPr>
      <w:r>
        <w:rPr>
          <w:rFonts w:ascii="Times New Roman"/>
          <w:b w:val="false"/>
          <w:i w:val="false"/>
          <w:color w:val="000000"/>
          <w:sz w:val="28"/>
        </w:rPr>
        <w:t>
      1) мемлекеттік әлеуметтік жәрдемақы алушы I, II және III-топтағы мүгедектерге, он алты жасқа дейінгі мүгедек балаларға, мүгедек баланы тәрбиелеп отырған ата-аналарға уәкілетті ұйымның тізімдері негізінде;</w:t>
      </w:r>
    </w:p>
    <w:bookmarkEnd w:id="66"/>
    <w:bookmarkStart w:name="z87" w:id="67"/>
    <w:p>
      <w:pPr>
        <w:spacing w:after="0"/>
        <w:ind w:left="0"/>
        <w:jc w:val="both"/>
      </w:pPr>
      <w:r>
        <w:rPr>
          <w:rFonts w:ascii="Times New Roman"/>
          <w:b w:val="false"/>
          <w:i w:val="false"/>
          <w:color w:val="000000"/>
          <w:sz w:val="28"/>
        </w:rPr>
        <w:t>
      Әлеуметтік көмек, егер жоғарыда аталған тұлғалар толық мемлекет қарауында болмаған жағдайда көрсетіледі;</w:t>
      </w:r>
    </w:p>
    <w:bookmarkEnd w:id="67"/>
    <w:bookmarkStart w:name="z88" w:id="68"/>
    <w:p>
      <w:pPr>
        <w:spacing w:after="0"/>
        <w:ind w:left="0"/>
        <w:jc w:val="both"/>
      </w:pPr>
      <w:r>
        <w:rPr>
          <w:rFonts w:ascii="Times New Roman"/>
          <w:b w:val="false"/>
          <w:i w:val="false"/>
          <w:color w:val="000000"/>
          <w:sz w:val="28"/>
        </w:rPr>
        <w:t xml:space="preserve">
      2)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амбулаториялық ем алып жүрген науқастарға, "Ақтөбе облысының денсаулық сақтау басқармасы" мемлекеттік мекемесінің шаруашылық жүргізу құқығындағы "Әйтеке би аудандық ауруханасы" мемлекеттік коммуналдық кәсіпорыны ұсынған тізімдері негізінде; </w:t>
      </w:r>
    </w:p>
    <w:bookmarkEnd w:id="68"/>
    <w:bookmarkStart w:name="z89" w:id="69"/>
    <w:p>
      <w:pPr>
        <w:spacing w:after="0"/>
        <w:ind w:left="0"/>
        <w:jc w:val="both"/>
      </w:pPr>
      <w:r>
        <w:rPr>
          <w:rFonts w:ascii="Times New Roman"/>
          <w:b w:val="false"/>
          <w:i w:val="false"/>
          <w:color w:val="000000"/>
          <w:sz w:val="28"/>
        </w:rPr>
        <w:t xml:space="preserve">
      3) уәкілетті органның әлеуметтік қызметкерлерімен қызмет көрсететін жалғыз тұратын қарт азаматтарға; </w:t>
      </w:r>
    </w:p>
    <w:bookmarkEnd w:id="69"/>
    <w:bookmarkStart w:name="z90" w:id="70"/>
    <w:p>
      <w:pPr>
        <w:spacing w:after="0"/>
        <w:ind w:left="0"/>
        <w:jc w:val="both"/>
      </w:pPr>
      <w:r>
        <w:rPr>
          <w:rFonts w:ascii="Times New Roman"/>
          <w:b w:val="false"/>
          <w:i w:val="false"/>
          <w:color w:val="000000"/>
          <w:sz w:val="28"/>
        </w:rPr>
        <w:t>
      4) атаулы әлеуметтік көмек алмайтын, отбасының әрбір мүшесіне шаққандағы табысы Ақтөбе облысы бойынша ең төменгі күнкөріс деңгейінің бір еселенген мөлшерінен аспайтын аз қамтамасыз етілген отбасыларға, арнайы аудандық комиссия бекіткен және ауылдық округ әкімдері ұсынған тізімдері негізінде.</w:t>
      </w:r>
    </w:p>
    <w:bookmarkEnd w:id="70"/>
    <w:bookmarkStart w:name="z91" w:id="71"/>
    <w:p>
      <w:pPr>
        <w:spacing w:after="0"/>
        <w:ind w:left="0"/>
        <w:jc w:val="both"/>
      </w:pPr>
      <w:r>
        <w:rPr>
          <w:rFonts w:ascii="Times New Roman"/>
          <w:b w:val="false"/>
          <w:i w:val="false"/>
          <w:color w:val="000000"/>
          <w:sz w:val="28"/>
        </w:rPr>
        <w:t>
      Әлеуметтік көмек құжаттарсыз көрсетіледі және төтенше жағдай тоқтатылған жағдайда төлем тоқтатылады.</w:t>
      </w:r>
    </w:p>
    <w:bookmarkEnd w:id="71"/>
    <w:bookmarkStart w:name="z92" w:id="72"/>
    <w:p>
      <w:pPr>
        <w:spacing w:after="0"/>
        <w:ind w:left="0"/>
        <w:jc w:val="left"/>
      </w:pPr>
      <w:r>
        <w:rPr>
          <w:rFonts w:ascii="Times New Roman"/>
          <w:b/>
          <w:i w:val="false"/>
          <w:color w:val="000000"/>
        </w:rPr>
        <w:t xml:space="preserve"> 3. Әлеуметтік көмекті көрсету тәртібі</w:t>
      </w:r>
    </w:p>
    <w:bookmarkEnd w:id="72"/>
    <w:bookmarkStart w:name="z93" w:id="73"/>
    <w:p>
      <w:pPr>
        <w:spacing w:after="0"/>
        <w:ind w:left="0"/>
        <w:jc w:val="both"/>
      </w:pPr>
      <w:r>
        <w:rPr>
          <w:rFonts w:ascii="Times New Roman"/>
          <w:b w:val="false"/>
          <w:i w:val="false"/>
          <w:color w:val="000000"/>
          <w:sz w:val="28"/>
        </w:rPr>
        <w:t>
      17. Атаулы күндер мен мереке күндеріне әлеуметтік көмек алушылардан өтініштер талап етілмей уәкілетті ұйымның не өзге де ұйымдардың ұсынымы бойынша Әйтеке би ауданы әкімдігі бекіткен тізімі бойынша көрсетіледі.</w:t>
      </w:r>
    </w:p>
    <w:bookmarkEnd w:id="73"/>
    <w:bookmarkStart w:name="z94" w:id="74"/>
    <w:p>
      <w:pPr>
        <w:spacing w:after="0"/>
        <w:ind w:left="0"/>
        <w:jc w:val="both"/>
      </w:pPr>
      <w:r>
        <w:rPr>
          <w:rFonts w:ascii="Times New Roman"/>
          <w:b w:val="false"/>
          <w:i w:val="false"/>
          <w:color w:val="000000"/>
          <w:sz w:val="28"/>
        </w:rPr>
        <w:t>
      Азаматтардың кейбір санаттарының әр түрлі атаулы күндер мен мерекелік күндері (санатына байланысты) әлеуметтік көмек алуға құқығы болған жағдайда әлеуметтік көмектің бір түрі көрсетіледі (көлемі бойынша үлкені).</w:t>
      </w:r>
    </w:p>
    <w:bookmarkEnd w:id="74"/>
    <w:bookmarkStart w:name="z95" w:id="75"/>
    <w:p>
      <w:pPr>
        <w:spacing w:after="0"/>
        <w:ind w:left="0"/>
        <w:jc w:val="both"/>
      </w:pPr>
      <w:r>
        <w:rPr>
          <w:rFonts w:ascii="Times New Roman"/>
          <w:b w:val="false"/>
          <w:i w:val="false"/>
          <w:color w:val="000000"/>
          <w:sz w:val="28"/>
        </w:rPr>
        <w:t>
      18.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тапсырады:</w:t>
      </w:r>
    </w:p>
    <w:bookmarkEnd w:id="75"/>
    <w:bookmarkStart w:name="z96" w:id="76"/>
    <w:p>
      <w:pPr>
        <w:spacing w:after="0"/>
        <w:ind w:left="0"/>
        <w:jc w:val="both"/>
      </w:pPr>
      <w:r>
        <w:rPr>
          <w:rFonts w:ascii="Times New Roman"/>
          <w:b w:val="false"/>
          <w:i w:val="false"/>
          <w:color w:val="000000"/>
          <w:sz w:val="28"/>
        </w:rPr>
        <w:t>
      1) жеке басын куәландыратын құжат;</w:t>
      </w:r>
    </w:p>
    <w:bookmarkEnd w:id="76"/>
    <w:bookmarkStart w:name="z97" w:id="77"/>
    <w:p>
      <w:pPr>
        <w:spacing w:after="0"/>
        <w:ind w:left="0"/>
        <w:jc w:val="both"/>
      </w:pPr>
      <w:r>
        <w:rPr>
          <w:rFonts w:ascii="Times New Roman"/>
          <w:b w:val="false"/>
          <w:i w:val="false"/>
          <w:color w:val="000000"/>
          <w:sz w:val="28"/>
        </w:rPr>
        <w:t>
      2) адамның (отбасы мүшелерінің) табысы туралы мәліметтер;</w:t>
      </w:r>
    </w:p>
    <w:bookmarkEnd w:id="77"/>
    <w:bookmarkStart w:name="z98" w:id="78"/>
    <w:p>
      <w:pPr>
        <w:spacing w:after="0"/>
        <w:ind w:left="0"/>
        <w:jc w:val="both"/>
      </w:pPr>
      <w:r>
        <w:rPr>
          <w:rFonts w:ascii="Times New Roman"/>
          <w:b w:val="false"/>
          <w:i w:val="false"/>
          <w:color w:val="000000"/>
          <w:sz w:val="28"/>
        </w:rPr>
        <w:t>
      3) өмірлік қиын жағдайдың туындағанын растайтын акт және/немесе құжат.</w:t>
      </w:r>
    </w:p>
    <w:bookmarkEnd w:id="78"/>
    <w:bookmarkStart w:name="z99" w:id="79"/>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79"/>
    <w:bookmarkStart w:name="z100" w:id="80"/>
    <w:p>
      <w:pPr>
        <w:spacing w:after="0"/>
        <w:ind w:left="0"/>
        <w:jc w:val="both"/>
      </w:pPr>
      <w:r>
        <w:rPr>
          <w:rFonts w:ascii="Times New Roman"/>
          <w:b w:val="false"/>
          <w:i w:val="false"/>
          <w:color w:val="000000"/>
          <w:sz w:val="28"/>
        </w:rPr>
        <w:t>
      19. Осы Қағидалардың 10 тармағының 1) - 6) тармақшаларында көрсетілген адамдарға ай сайынғы әлеуметтік көмек алушылардың өтініштері талап етілмей көрсетіледі, 10 тармағының 7) тармақшасында көрсетілген адамдар өтінішке қоса мынадай құжаттарды тапсырады:</w:t>
      </w:r>
    </w:p>
    <w:bookmarkEnd w:id="80"/>
    <w:bookmarkStart w:name="z101" w:id="81"/>
    <w:p>
      <w:pPr>
        <w:spacing w:after="0"/>
        <w:ind w:left="0"/>
        <w:jc w:val="both"/>
      </w:pPr>
      <w:r>
        <w:rPr>
          <w:rFonts w:ascii="Times New Roman"/>
          <w:b w:val="false"/>
          <w:i w:val="false"/>
          <w:color w:val="000000"/>
          <w:sz w:val="28"/>
        </w:rPr>
        <w:t>
      1) жеке басын куәландыратын құжат;</w:t>
      </w:r>
    </w:p>
    <w:bookmarkEnd w:id="81"/>
    <w:bookmarkStart w:name="z102" w:id="82"/>
    <w:p>
      <w:pPr>
        <w:spacing w:after="0"/>
        <w:ind w:left="0"/>
        <w:jc w:val="both"/>
      </w:pPr>
      <w:r>
        <w:rPr>
          <w:rFonts w:ascii="Times New Roman"/>
          <w:b w:val="false"/>
          <w:i w:val="false"/>
          <w:color w:val="000000"/>
          <w:sz w:val="28"/>
        </w:rPr>
        <w:t>
      2) өініш берушінің әлеуметтік мәртебесін растайтын құжат;</w:t>
      </w:r>
    </w:p>
    <w:bookmarkEnd w:id="82"/>
    <w:bookmarkStart w:name="z103" w:id="83"/>
    <w:p>
      <w:pPr>
        <w:spacing w:after="0"/>
        <w:ind w:left="0"/>
        <w:jc w:val="both"/>
      </w:pPr>
      <w:r>
        <w:rPr>
          <w:rFonts w:ascii="Times New Roman"/>
          <w:b w:val="false"/>
          <w:i w:val="false"/>
          <w:color w:val="000000"/>
          <w:sz w:val="28"/>
        </w:rPr>
        <w:t>
      3) облыстық денсаулық сақтау басқармасы берген белгіленген үлгідегі емделуге арналған жолдама;</w:t>
      </w:r>
    </w:p>
    <w:bookmarkEnd w:id="83"/>
    <w:bookmarkStart w:name="z104" w:id="84"/>
    <w:p>
      <w:pPr>
        <w:spacing w:after="0"/>
        <w:ind w:left="0"/>
        <w:jc w:val="both"/>
      </w:pPr>
      <w:r>
        <w:rPr>
          <w:rFonts w:ascii="Times New Roman"/>
          <w:b w:val="false"/>
          <w:i w:val="false"/>
          <w:color w:val="000000"/>
          <w:sz w:val="28"/>
        </w:rPr>
        <w:t>
      4) жол жүру дерегін растайтын билеттер.</w:t>
      </w:r>
    </w:p>
    <w:bookmarkEnd w:id="84"/>
    <w:bookmarkStart w:name="z105" w:id="85"/>
    <w:p>
      <w:pPr>
        <w:spacing w:after="0"/>
        <w:ind w:left="0"/>
        <w:jc w:val="both"/>
      </w:pPr>
      <w:r>
        <w:rPr>
          <w:rFonts w:ascii="Times New Roman"/>
          <w:b w:val="false"/>
          <w:i w:val="false"/>
          <w:color w:val="000000"/>
          <w:sz w:val="28"/>
        </w:rPr>
        <w:t>
      20. Отбасында екі немесе одан да көп адамдардың ай сайынғы коммуналдық қызметтерді алуға құқығы болған жағдайда әлеуметтік көмек төлемі отбасы мүшелерінің таңдауы бойынша тек біреуіне ғана көрсетіледі.</w:t>
      </w:r>
    </w:p>
    <w:bookmarkEnd w:id="85"/>
    <w:bookmarkStart w:name="z106" w:id="86"/>
    <w:p>
      <w:pPr>
        <w:spacing w:after="0"/>
        <w:ind w:left="0"/>
        <w:jc w:val="both"/>
      </w:pPr>
      <w:r>
        <w:rPr>
          <w:rFonts w:ascii="Times New Roman"/>
          <w:b w:val="false"/>
          <w:i w:val="false"/>
          <w:color w:val="000000"/>
          <w:sz w:val="28"/>
        </w:rPr>
        <w:t>
      21. Құжаттарды салыстырып тексеру үшін түпнұсқалары және көшірмелері ұсынылады, содан кейін құжаттардың түпнұсқалары өтініш берушіге қайтарылады.</w:t>
      </w:r>
    </w:p>
    <w:bookmarkEnd w:id="86"/>
    <w:bookmarkStart w:name="z107" w:id="87"/>
    <w:p>
      <w:pPr>
        <w:spacing w:after="0"/>
        <w:ind w:left="0"/>
        <w:jc w:val="both"/>
      </w:pPr>
      <w:r>
        <w:rPr>
          <w:rFonts w:ascii="Times New Roman"/>
          <w:b w:val="false"/>
          <w:i w:val="false"/>
          <w:color w:val="000000"/>
          <w:sz w:val="28"/>
        </w:rPr>
        <w:t>
      22. Өмiрлiк қиын жағдай туындаған кезде әлеуметтiк көмек көрсетуге өтiнiш келiп түскен кезде уәкiлеттi орган немесе ауылдық округтің әкiмi бір жұмыс күні ішінде өтініш берушінің құжаттарын адамның (отбасының) материалдық жағдайына тексеру жүргiзу үшiн учаскелiк комиссияға жiбередi.</w:t>
      </w:r>
    </w:p>
    <w:bookmarkEnd w:id="87"/>
    <w:bookmarkStart w:name="z108" w:id="88"/>
    <w:p>
      <w:pPr>
        <w:spacing w:after="0"/>
        <w:ind w:left="0"/>
        <w:jc w:val="both"/>
      </w:pPr>
      <w:r>
        <w:rPr>
          <w:rFonts w:ascii="Times New Roman"/>
          <w:b w:val="false"/>
          <w:i w:val="false"/>
          <w:color w:val="000000"/>
          <w:sz w:val="28"/>
        </w:rPr>
        <w:t>
      23. Учаскелiк комиссия құжаттарды алған күннен бастап екi жұмыс күнi iшiнде өтiнiш берушiге тексеру жүргiзедi, оның нәтижелерi бойынша Үлгілік қағидалардағы 2, 3 қосымшаларына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ауылдық округ әкiмiне жiбередi.</w:t>
      </w:r>
    </w:p>
    <w:bookmarkEnd w:id="88"/>
    <w:bookmarkStart w:name="z109" w:id="89"/>
    <w:p>
      <w:pPr>
        <w:spacing w:after="0"/>
        <w:ind w:left="0"/>
        <w:jc w:val="both"/>
      </w:pPr>
      <w:r>
        <w:rPr>
          <w:rFonts w:ascii="Times New Roman"/>
          <w:b w:val="false"/>
          <w:i w:val="false"/>
          <w:color w:val="000000"/>
          <w:sz w:val="28"/>
        </w:rPr>
        <w:t>
      Ауылдық округ әкiмi учаскелiк комиссияның актiсi мен қорытындысын алған күннен бастап екi жұмыс күнi iшiнде оларды қоса берiлген құжаттармен уәкілетті органға жiбередi.</w:t>
      </w:r>
    </w:p>
    <w:bookmarkEnd w:id="89"/>
    <w:bookmarkStart w:name="z110" w:id="90"/>
    <w:p>
      <w:pPr>
        <w:spacing w:after="0"/>
        <w:ind w:left="0"/>
        <w:jc w:val="both"/>
      </w:pPr>
      <w:r>
        <w:rPr>
          <w:rFonts w:ascii="Times New Roman"/>
          <w:b w:val="false"/>
          <w:i w:val="false"/>
          <w:color w:val="000000"/>
          <w:sz w:val="28"/>
        </w:rPr>
        <w:t>
      24. Әлеуметтiк көмек көрсету үшiн құжаттар жетiспеген жағдайда уәкілетті орган әлеуметтiк көмек көрсетуге ұсынылған құжаттарды қарау үшiн қажеттi мәлiметтердi тиiстi органдардан сұратады.</w:t>
      </w:r>
    </w:p>
    <w:bookmarkEnd w:id="90"/>
    <w:bookmarkStart w:name="z111" w:id="91"/>
    <w:p>
      <w:pPr>
        <w:spacing w:after="0"/>
        <w:ind w:left="0"/>
        <w:jc w:val="both"/>
      </w:pPr>
      <w:r>
        <w:rPr>
          <w:rFonts w:ascii="Times New Roman"/>
          <w:b w:val="false"/>
          <w:i w:val="false"/>
          <w:color w:val="000000"/>
          <w:sz w:val="28"/>
        </w:rPr>
        <w:t>
      25. Өтiнiш берушiнiң қажеттi құжаттарды олардың бүлiнуiне, жоғалуына байланысты ұсынуға мүмкiндiгi болмаған жағдайда уәкілетті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91"/>
    <w:bookmarkStart w:name="z112" w:id="92"/>
    <w:p>
      <w:pPr>
        <w:spacing w:after="0"/>
        <w:ind w:left="0"/>
        <w:jc w:val="both"/>
      </w:pPr>
      <w:r>
        <w:rPr>
          <w:rFonts w:ascii="Times New Roman"/>
          <w:b w:val="false"/>
          <w:i w:val="false"/>
          <w:color w:val="000000"/>
          <w:sz w:val="28"/>
        </w:rPr>
        <w:t>
      26. Уәкiлеттi орган учаскелiк комиссиядан немесе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bookmarkEnd w:id="92"/>
    <w:bookmarkStart w:name="z113" w:id="93"/>
    <w:p>
      <w:pPr>
        <w:spacing w:after="0"/>
        <w:ind w:left="0"/>
        <w:jc w:val="both"/>
      </w:pPr>
      <w:r>
        <w:rPr>
          <w:rFonts w:ascii="Times New Roman"/>
          <w:b w:val="false"/>
          <w:i w:val="false"/>
          <w:color w:val="000000"/>
          <w:sz w:val="28"/>
        </w:rPr>
        <w:t>
      27.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bookmarkEnd w:id="93"/>
    <w:bookmarkStart w:name="z114" w:id="94"/>
    <w:p>
      <w:pPr>
        <w:spacing w:after="0"/>
        <w:ind w:left="0"/>
        <w:jc w:val="both"/>
      </w:pPr>
      <w:r>
        <w:rPr>
          <w:rFonts w:ascii="Times New Roman"/>
          <w:b w:val="false"/>
          <w:i w:val="false"/>
          <w:color w:val="000000"/>
          <w:sz w:val="28"/>
        </w:rPr>
        <w:t>
      28. Уәкiлеттi орган өтiнiш берушiнiң әлеуметтiк көмек алуға қажетті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bookmarkEnd w:id="94"/>
    <w:bookmarkStart w:name="z115" w:id="95"/>
    <w:p>
      <w:pPr>
        <w:spacing w:after="0"/>
        <w:ind w:left="0"/>
        <w:jc w:val="both"/>
      </w:pPr>
      <w:r>
        <w:rPr>
          <w:rFonts w:ascii="Times New Roman"/>
          <w:b w:val="false"/>
          <w:i w:val="false"/>
          <w:color w:val="000000"/>
          <w:sz w:val="28"/>
        </w:rPr>
        <w:t>
      Осы Қағидалардың 24 және 25 тармақтарында көрсетiлген жағдайларда уәкiлеттi орган өтiнiш берушiден немесе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bookmarkEnd w:id="95"/>
    <w:bookmarkStart w:name="z116" w:id="96"/>
    <w:p>
      <w:pPr>
        <w:spacing w:after="0"/>
        <w:ind w:left="0"/>
        <w:jc w:val="both"/>
      </w:pPr>
      <w:r>
        <w:rPr>
          <w:rFonts w:ascii="Times New Roman"/>
          <w:b w:val="false"/>
          <w:i w:val="false"/>
          <w:color w:val="000000"/>
          <w:sz w:val="28"/>
        </w:rPr>
        <w:t>
      29.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96"/>
    <w:bookmarkStart w:name="z117" w:id="97"/>
    <w:p>
      <w:pPr>
        <w:spacing w:after="0"/>
        <w:ind w:left="0"/>
        <w:jc w:val="both"/>
      </w:pPr>
      <w:r>
        <w:rPr>
          <w:rFonts w:ascii="Times New Roman"/>
          <w:b w:val="false"/>
          <w:i w:val="false"/>
          <w:color w:val="000000"/>
          <w:sz w:val="28"/>
        </w:rPr>
        <w:t>
      30. Әлеуметтiк көмек көрсетуден бас тарту:</w:t>
      </w:r>
    </w:p>
    <w:bookmarkEnd w:id="97"/>
    <w:bookmarkStart w:name="z118" w:id="98"/>
    <w:p>
      <w:pPr>
        <w:spacing w:after="0"/>
        <w:ind w:left="0"/>
        <w:jc w:val="both"/>
      </w:pPr>
      <w:r>
        <w:rPr>
          <w:rFonts w:ascii="Times New Roman"/>
          <w:b w:val="false"/>
          <w:i w:val="false"/>
          <w:color w:val="000000"/>
          <w:sz w:val="28"/>
        </w:rPr>
        <w:t>
      1) өтiнiш берушi ұсынған мәлiметтердiң дәйексiздiгi анықталған;</w:t>
      </w:r>
    </w:p>
    <w:bookmarkEnd w:id="98"/>
    <w:bookmarkStart w:name="z119" w:id="99"/>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bookmarkEnd w:id="99"/>
    <w:bookmarkStart w:name="z120" w:id="100"/>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Әйтеке би аудандық мәслихаты белгiлеген шектен артқан жағдайларда жүзеге асырылады.</w:t>
      </w:r>
    </w:p>
    <w:bookmarkEnd w:id="100"/>
    <w:bookmarkStart w:name="z121" w:id="101"/>
    <w:p>
      <w:pPr>
        <w:spacing w:after="0"/>
        <w:ind w:left="0"/>
        <w:jc w:val="both"/>
      </w:pPr>
      <w:r>
        <w:rPr>
          <w:rFonts w:ascii="Times New Roman"/>
          <w:b w:val="false"/>
          <w:i w:val="false"/>
          <w:color w:val="000000"/>
          <w:sz w:val="28"/>
        </w:rPr>
        <w:t>
      31. Әлеуметтiк көмек ұсынуға шығыстарды қаржыландыру ауданның бюджетiнде көзделген ағымдағы қаржы жылына арналған қаражат шегiнде жүзеге асырылады.</w:t>
      </w:r>
    </w:p>
    <w:bookmarkEnd w:id="101"/>
    <w:bookmarkStart w:name="z122" w:id="102"/>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102"/>
    <w:bookmarkStart w:name="z123" w:id="103"/>
    <w:p>
      <w:pPr>
        <w:spacing w:after="0"/>
        <w:ind w:left="0"/>
        <w:jc w:val="both"/>
      </w:pPr>
      <w:r>
        <w:rPr>
          <w:rFonts w:ascii="Times New Roman"/>
          <w:b w:val="false"/>
          <w:i w:val="false"/>
          <w:color w:val="000000"/>
          <w:sz w:val="28"/>
        </w:rPr>
        <w:t>
      32. Әлеуметтiк көмек:</w:t>
      </w:r>
    </w:p>
    <w:bookmarkEnd w:id="103"/>
    <w:bookmarkStart w:name="z124" w:id="104"/>
    <w:p>
      <w:pPr>
        <w:spacing w:after="0"/>
        <w:ind w:left="0"/>
        <w:jc w:val="both"/>
      </w:pPr>
      <w:r>
        <w:rPr>
          <w:rFonts w:ascii="Times New Roman"/>
          <w:b w:val="false"/>
          <w:i w:val="false"/>
          <w:color w:val="000000"/>
          <w:sz w:val="28"/>
        </w:rPr>
        <w:t>
      1) алушы қайтыс болған;</w:t>
      </w:r>
    </w:p>
    <w:bookmarkEnd w:id="104"/>
    <w:bookmarkStart w:name="z125" w:id="105"/>
    <w:p>
      <w:pPr>
        <w:spacing w:after="0"/>
        <w:ind w:left="0"/>
        <w:jc w:val="both"/>
      </w:pPr>
      <w:r>
        <w:rPr>
          <w:rFonts w:ascii="Times New Roman"/>
          <w:b w:val="false"/>
          <w:i w:val="false"/>
          <w:color w:val="000000"/>
          <w:sz w:val="28"/>
        </w:rPr>
        <w:t>
      2) алушы Әйтеке би ауданының шегінен тыс тұрақты тұруға кеткен;</w:t>
      </w:r>
    </w:p>
    <w:bookmarkEnd w:id="105"/>
    <w:bookmarkStart w:name="z126" w:id="106"/>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bookmarkEnd w:id="106"/>
    <w:bookmarkStart w:name="z127" w:id="107"/>
    <w:p>
      <w:pPr>
        <w:spacing w:after="0"/>
        <w:ind w:left="0"/>
        <w:jc w:val="both"/>
      </w:pPr>
      <w:r>
        <w:rPr>
          <w:rFonts w:ascii="Times New Roman"/>
          <w:b w:val="false"/>
          <w:i w:val="false"/>
          <w:color w:val="000000"/>
          <w:sz w:val="28"/>
        </w:rPr>
        <w:t>
      4) өтініш беруші ұсынған мәлiметтердiң дәйексiздiгi анықталғанда.</w:t>
      </w:r>
    </w:p>
    <w:bookmarkEnd w:id="107"/>
    <w:bookmarkStart w:name="z128" w:id="108"/>
    <w:p>
      <w:pPr>
        <w:spacing w:after="0"/>
        <w:ind w:left="0"/>
        <w:jc w:val="both"/>
      </w:pPr>
      <w:r>
        <w:rPr>
          <w:rFonts w:ascii="Times New Roman"/>
          <w:b w:val="false"/>
          <w:i w:val="false"/>
          <w:color w:val="000000"/>
          <w:sz w:val="28"/>
        </w:rPr>
        <w:t>
      Әлеуметтiк көмектi төлеу көрсетiлген жағдаяттар туындаған айдан бастап тоқтатылады.</w:t>
      </w:r>
    </w:p>
    <w:bookmarkEnd w:id="108"/>
    <w:bookmarkStart w:name="z129" w:id="109"/>
    <w:p>
      <w:pPr>
        <w:spacing w:after="0"/>
        <w:ind w:left="0"/>
        <w:jc w:val="both"/>
      </w:pPr>
      <w:r>
        <w:rPr>
          <w:rFonts w:ascii="Times New Roman"/>
          <w:b w:val="false"/>
          <w:i w:val="false"/>
          <w:color w:val="000000"/>
          <w:sz w:val="28"/>
        </w:rPr>
        <w:t>
      33. Бұл ретте дәйексіз мәліметтерді келтіріп заңсыз әлеуметтік көмек тағайындауға әкелгені анықталған жағдайда, әлеуметтік көмек төлеу тағайындалған тұлғаға (отбасына) белгіленген кезеңге тоқтатылады.</w:t>
      </w:r>
    </w:p>
    <w:bookmarkEnd w:id="109"/>
    <w:bookmarkStart w:name="z130" w:id="110"/>
    <w:p>
      <w:pPr>
        <w:spacing w:after="0"/>
        <w:ind w:left="0"/>
        <w:jc w:val="both"/>
      </w:pPr>
      <w:r>
        <w:rPr>
          <w:rFonts w:ascii="Times New Roman"/>
          <w:b w:val="false"/>
          <w:i w:val="false"/>
          <w:color w:val="000000"/>
          <w:sz w:val="28"/>
        </w:rPr>
        <w:t>
      34. Артық төленген сомалар ерiктi қайтаруға жатады, бас тартқан жағдайда - сот арқылы.</w:t>
      </w:r>
    </w:p>
    <w:bookmarkEnd w:id="110"/>
    <w:bookmarkStart w:name="z131" w:id="111"/>
    <w:p>
      <w:pPr>
        <w:spacing w:after="0"/>
        <w:ind w:left="0"/>
        <w:jc w:val="left"/>
      </w:pPr>
      <w:r>
        <w:rPr>
          <w:rFonts w:ascii="Times New Roman"/>
          <w:b/>
          <w:i w:val="false"/>
          <w:color w:val="000000"/>
        </w:rPr>
        <w:t xml:space="preserve"> 5. Қорытынды ереже</w:t>
      </w:r>
    </w:p>
    <w:bookmarkEnd w:id="111"/>
    <w:bookmarkStart w:name="z132" w:id="112"/>
    <w:p>
      <w:pPr>
        <w:spacing w:after="0"/>
        <w:ind w:left="0"/>
        <w:jc w:val="both"/>
      </w:pPr>
      <w:r>
        <w:rPr>
          <w:rFonts w:ascii="Times New Roman"/>
          <w:b w:val="false"/>
          <w:i w:val="false"/>
          <w:color w:val="000000"/>
          <w:sz w:val="28"/>
        </w:rPr>
        <w:t>
      35. Әлеуметтiк көмек көрсету мониторингi мен есепке алуды уәкiлеттi орган "Е-собес" автоматтандырылған ақпараттық жүйесiнiң немесе "Әлеуметтік көмек" автоматтандырылған ақпараттық жүйесiнiң дерекқорын пайдалана отырып жүргiзіледі.</w:t>
      </w:r>
    </w:p>
    <w:bookmarkEnd w:id="1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