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4f7ea" w14:textId="854f7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2020 жылғы 6 қаңтардағы № 357 "2020 - 2022 жылдарға арналған Ақтасты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2020 жылғы 14 қыркүйектегі № 457 шешімі. Ақтөбе облысының Әділет департаментінде 2020 жылғы 24 қыркүйекте № 7459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109-1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 сәйкес, Әйтеке би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2020 жылғы 6 қаңтардағы № 357 "2020-2022 жылдарға арналған Ақтасты ауылдық округ бюджетін бекіту туралы" (нормативтік құқықтық актілердің мемлекеттік тіркеу Тізілімінде № 6728 тіркелген, 2020 жылғы 24 қаңтарда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жылғы 1 қаңтардан бастап: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жалақының ең төмен мөлшерi – 42 500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2 651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31 183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– 32 668 теңге болып белгіленгені ескерілсін және басшылыққа алынсын.",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 өзгермейді.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"Әйтеке би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Дошаев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357 шешіміне 1-қосымша</w:t>
            </w:r>
          </w:p>
        </w:tc>
      </w:tr>
    </w:tbl>
    <w:bookmarkStart w:name="z2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Ақтасты ауылдық округ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