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6b5a" w14:textId="6d26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359 "2020 - 2022 жылдарға арналған Аралтоғай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14 қыркүйектегі № 459 шешімі. Ақтөбе облысының Әділет департаментінде 2020 жылғы 24 қыркүйекте № 7462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359 "2020-2022 жылдарға арналған Аралтоғай ауылдық округ бюджетін бекіту туралы" (нормативтік құқықтық актілердің мемлекеттік тіркеу Тізілімінде № 6727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"47 597,0" сандары "48 318,0"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"46 075,0" сандары "46 796,0"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"47 597,0" сандары "48 318,0"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орыс тіліндегі мәтін өзгермейді.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 шешіміне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Аралтоғай ауылдық округ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