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a52f" w14:textId="deba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360 "2020 - 2022 жылдарға арналған Басқұдық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460 шешімі. Ақтөбе облысының Әділет департаментінде 2020 жылғы 24 қыркүйекте № 7463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360 "2020-2022 жылдарға арналған Басқұдық ауылдық округ бюджетін бекіту туралы" (нормативтік құқықтық актілердің мемлекеттік тіркеу Тізілімінде № 6726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"43 021,5" сандары "43 821,5"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"41 412,5" сандары "42 212,5"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"43 021,5" сандары "43 821,5"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Басқұдық ауылдық округ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