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795ff" w14:textId="17795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мәслихатының 2020 жылғы 6 қаңтардағы № 362 "2020-2022 жылдарға арналған Жамбыл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2020 жылғы 14 қыркүйектегі № 462 шешімі. Ақтөбе облысының Әділет департаментінде 2020 жылғы 24 қыркүйекте № 7469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9–1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</w:t>
      </w:r>
      <w:r>
        <w:rPr>
          <w:rFonts w:ascii="Times New Roman"/>
          <w:b w:val="false"/>
          <w:i w:val="false"/>
          <w:color w:val="000000"/>
          <w:sz w:val="28"/>
        </w:rPr>
        <w:t>109-1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тармағына, сәйкес, Әйтеке би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мәслихатының 2020 жылғы 6 қаңтардағы № 362 "2020-2022 жылдарға арналған Жамбыл ауылдық округ бюджетін бекіту туралы" (нормативтік құқықтық актілердің мемлекеттік тіркеу Тізілімінде № 6722 тіркелген, 2020 жылғы 22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"30 239,6" сандары "30 289,6" сандарымен ауыстырылсын;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"29 585,6" сандары "29 635,6" сандарымен ауыстырылсын;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"30 239,6" сандары "30 289,6" сандарымен ауыстырылсын;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 тіліндегі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2020 жылғы 1 қаңтардан бастап: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мөлшерi – 42 500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2 651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әлеуметтiк төлемдердiң мөлшерлерiн есептеу үшiн ең төмен күнкөрiс деңгейiнiң шамасы – 31 183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1 сәуірден бастап: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2 778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әлеуметтік төлемдердің мөлшерлерін есептеу үшін ең төмен күнкөріс деңгейінің шамасы – 32 668 теңге болып белгіленгені ескерілсін және басшылыққа алынсын.",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орыс тіліндегі мәтін өзгермейді.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шешімінің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"Әйтеке би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Әйтеке би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Дошаев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Әйтеке би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қыркүйегі № 462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қаңтардағы № 362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Жамбыл ауылдық округ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жылға нақтыланған бюджет,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30 289,6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29 635,6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29 635,6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29 635,6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жылға нақтыланған бюджет,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30 289,6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оқыту, оның ішінде мектепке дейінгі тәрбие және оқыту ұйымдарында медициналық қызмет көрсетуді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651.6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Таза бюджеттік кредит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жылға нақтыланған бюджет,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