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d860" w14:textId="520d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359 "2020 - 2022 жылдарға арналған Аралтоғай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13 қарашадағы № 482 шешімі. Ақтөбе облысының Әділет департаментінде 2020 жылғы 20 қарашада № 7679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359 "2020-2022 жылдарға арналған Аралтоғай ауылдық округ бюджетін бекіту туралы" (нормативтік құқықтық актілердің мемлекеттік тіркеу Тізілімінде № 6727 тіркелген, 2020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"48 318,0" сандары "53 818,0"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"46 796,0" сандары "52 296,0"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"48 318,0" сандары "53 818,0"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13 қарашадағы № 482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6 қантардағы № 359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Аралтоғай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