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da2e" w14:textId="c8cd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357 "2020 - 2022 жылдарға арналған Ақтасты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13 қарашадағы № 480 шешімі. Ақтөбе облысының Әділет департаментінде 2020 жылғы 20 қарашада № 7681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357 "2020-2022 жылдарға арналған Ақтасты ауылдық округ бюджетін бекіту туралы" (нормативтік құқықтық актілердің мемлекеттік тіркеу Тізілімінде № 6728 тіркелген, 2020 жылғы 24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"35 119,5" сандары "34 867,5"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"33 756,5" сандары "33 504,5"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"35 119,5" сандары "34 867,5"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2020 жылғы 13 қарашасы № 480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2020 жылғы 6 қантардағы № 357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Ақтасты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