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6f3e" w14:textId="3d76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367 "2020-2022 жылдарға арналған Сұлукөл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13 қарашадағы № 489 шешімі. Ақтөбе облысының Әділет департаментінде 2020 жылғы 23 қарашада № 7690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367 "2020-2022 жылдарға арналған Сұлукөл ауылдық округ бюджетін бекіту туралы" (нормативтік құқықтық актілердің мемлекеттік тіркеу Тізілімінде № 6770 тіркелген, 2020 жылғы 29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"31 802,0" сандары "36 802,0"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"30 976,0" сандары "35 976,0"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"31 802,0" сандары "36 802,0"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2020 жылғы 13 қарашасы № 489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2020 жылғы 6 қантардағы № 367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Сұлукөл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