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d66e3" w14:textId="90d66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2020 жылғы 6 қаңтардағы № 368 "2020-2022 жылдарға арналған Үшқатты ауылдық округ бюджетін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13 қарашадағы № 490 шешімі. Ақтөбе облысының Әділет департаментінде 2020 жылғы 23 қарашада № 7692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2020 жылғы 6 қаңтардағы № 368 "2020-2022 жылдарға арналған Үшқатты ауылдық округ бюджетін бекіту туралы" (нормативтік құқықтық актілердің мемлекеттік тіркеу Тізілімінде № 6720 тіркелген, 2020 жылғы 24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2020 жылғы 13 қарашадағы № 490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2020 жылғы 6 қантардағы № 368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Үшқатты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