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3240" w14:textId="d3f3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2021–2023 жылдарға арналған Әйтеке би аудандық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24 желтоқсандағы № 501 шешімі. Ақтөбе облысының Әділет департаментінде 2020 жылғы 28 желтоқсанда № 7845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7 040 645,8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1 193 135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5 834 734,8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7 319 641,7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76 897,5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105 012,5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- 355 893,4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355 893,4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105 012,5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278 995,9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салығын қоспағанда,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әлеуметтiк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 салығын қоспағанда,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салығын қоспағанда,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салығын қоспағанда,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кәсiпкерлiк және кәсiби қызметтi жүргiзгенi үшiн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ойын бизнесіне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мекемелерге бекітілген мемлекеттік мүлікті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жердi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қаңтарынан бастап белгіленеді: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18 524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43 272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34 302 теңге болып белгiленсiн.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облыстық бюджеттен аудандық бюджетке берілетін субвенция - 4 130 000,0 мың теңге сомасында субвенциялар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бюджеттен ауылдық округ бюджеттеріне берілетін субвенциялар көлемі – 585 594,0 мың теңге сомасында ескерілсін;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Әйке ауылдық округіне – 60 238,0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– 25 471,0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ауылдық округіне – 31 042,0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Аралтоғай ауылдық округіне – 41 362,0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Тұмабұлақ ауылдық округіне – 33 718,0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Жабасақ ауылдық округіне –35 256,0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– 26 271,0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Қайрақты ауылдық округіне – 10 084,0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Қарабұтақ ауылдық округіне – 57 849,0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ауылдық округіне – 101 946,0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Құмқұдық ауылдық округіне – 53 736,0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Қызылжұлдыз ауылдық округіне – 29 502,0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 ауылдық округіне – 27 352,0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Сұлукөл ауылдық округіне – 28 472,0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Ұшқатты ауылдық округіне – 23 295,0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бюджетке республикалық бюджеттен мынадай көлемдерде ағымдағы нысаналы трансферттер бөлінгені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 – 42 500,0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кепілдендірілген әлеуметтік пакетке – 5 079,0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 – 9 900,0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мүгедектерді жұмысқа орналастыру үшін арнайы жұмыс орындарын құруға жұмыс берушінің шығындарын субсидиялауға – 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нарығын дамытуға – 153 080,0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халықты әлеуметтік қорғау ұйымдарында арнаулы әлеуметтік қызмет көрсететін жұмыскерлердің жалақысына қосымша ақылар белгілеуге – 2 192,0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"Ауыл-Ел бесігі" жобасы шеңберінде ауылдық елді мекендердегі әлеуметтік және инженерлік инфрақұрылым бойынша іс-шараларды іске асыруға – 182 535,0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18 592,0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халықтың әлеуметтік осал топтары және (немесе) аз қамтылған көп балалы отбасылар үшін коммуналдық тұрғын үй қорының тұрғын үйін сатып алуға – 16 700,0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әкімдігінің қаулысы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аудандық бюджетіне республикалық бюджеттен дамуға нысаналы трансферттер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Әйтеке би ауданы Ақкөл ауылындағы сумен жабдықтау объектілерін салуға – 100 000,0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Әйтеке би ауданы Сұлукөл ауылындағы сумен жабдықтау объектілерін салуға – 70 000,0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Әйтеке би ауданы Сарат ауылындағы сумен жабдықтау объектілерін салуға – 70 000,0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Әйтеке би ауданы Толыбай ауылындағы сумен жабдықтау объектілерін салуға – 100 000,0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дамытуға берілетін трансферттердің сомаларын бөлу аудан әкімдігінің қаулысы негізінде айқындалады.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аудандық бюджетке республикалық бюджеттен кредиттер түскені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– 100 636,0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кредиттердің сомаларын бөлу аудан әкімдігінің қаулысы негізінде айқындалады.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аудандық бюджетіне облыстық бюджеттен нысаналы ағымдағы трансферттер түскені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 – 17 830,0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кепілдендірілген әлеуметтік пакетке – 2 184,0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 жұмыспен қамтуға жәрдемдесуге – 9 774,0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нәтижелі жұмыспен қамтуды және жаппай кәсіпкерлікті дамытуға – 9 389,0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автомобиль жолдарын және елді-мекендердің көшелерін күрделі және орташа жөндеуге – 168 366,0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әкімдігінің қаулысы негізінде айқындалады.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Ауданның жергілікті атқарушы органының 2021 жылға арналған резерві – 20 820,0 мың теңге сомасында бекітілсін.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Функциялардың өзгеруіне байланысты 2021 жылға арналған аудандық бюджетте облыстық бюджеттің шығындарын өтеу – 3 202 515,0 мың теңге сомасында көзделсiн.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2021 жылға арналған аудандық бюджетте облыстық бюджетке трансферттер түсімі – 118 462,0 мың теңге сомасында көзделсін.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Жергілікті өзін-өзі басқару функцияларын іске асыруға аудандық бюджеттен 2021 жылға ауылдық округтер бойынша берілетін субвенция көлемі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2021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сәулет, құрылыс, тұрғын үй-коммуналдық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аудандық бюджеттен 2021 жылға берілетін субвенцияның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Қызылжүлдыз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Ұшқатты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