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3cbb" w14:textId="8833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Бестамақ ауылдық округі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8 қаңтардағы № 334 шешімі. Ақтөбе облысының Әділет департаментінде 2020 жылғы 20 қаңтарда № 6748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Бестамақ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100 910,5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- 6 173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- 94 464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-159 770,1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-58 859,6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- 58 859,6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Алға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15.05.2020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11.09.2020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05.11.2020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жеке кәсіпкерлер мүлкіне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11.09.2020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ауылдық округ бюджетіне аудандық бюджеттен берілген субвенция көлемі - 71 960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бюджетте республикалық бюджеттен келесідей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 педагогтерінің еңбегіне ақы төлеуді ұлғайтуға - 18 864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мектепке дейінгі білім беру ұйымдарының педагогтеріне біліктілік санаты үшін қосымша ақы төлеуге - 1 750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 бюджетте облыстық бюджеттен келесідей нысаналы даму трансферттері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атаулы әлеуметтік көмек алушыларға мектепке дейінгі білім беру ұйымдарында тамақтануға ақы төлеуді төмендетуге - 1 529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қызметкерлердің 42 күнтізбелік күнге ұзақтығы 56 күнге дейін жыл сайынғы ақылы еңбек демалысын ұлғайтуға - 605,0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ауылдық округ бюджетіне аудандық бюджеттен келесідей ағымдағы нысаналы трансферттер түскені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органның күрделі шығыстарына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қалаларда, ауылдарда, кенттерде, ауылдық округтерде автомобиль жолдарын күрделі және орташа жөндеуге - 39 000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"Алға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Ақтөбе облысының Әділет департаментінде мемлекеттік тіркеуді;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интернет-ресурсында орналастыруды қамтамасыз етсін.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Бестамақ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118"/>
        <w:gridCol w:w="2876"/>
        <w:gridCol w:w="5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100 910,5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914"/>
        <w:gridCol w:w="1508"/>
        <w:gridCol w:w="1508"/>
        <w:gridCol w:w="3502"/>
        <w:gridCol w:w="3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159 770,1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- 58 859,6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58 859,6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 қарыздар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