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4ff1" w14:textId="f1a4f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Қарақұдық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8 қаңтардағы № 337 шешімі. Ақтөбе облысының Әділет департаментінде 2020 жылғы 20 қаңтарда № 6749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Қарақұдық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- 33 564,9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- 3 431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- 669,3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- 29 464,6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- 33 564,9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Алға аудандық мәслихатының 01.04.2020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15.05.2020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11.09.2020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05.11.2020 </w:t>
      </w:r>
      <w:r>
        <w:rPr>
          <w:rFonts w:ascii="Times New Roman"/>
          <w:b w:val="false"/>
          <w:i w:val="false"/>
          <w:color w:val="00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тұлғалар, жеке кәсіпкерлер мүлкіне салық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жылғы 1 қаңтардан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Алға аудандық мәслихатының 11.09.2020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ауылдық округ бюджетіне берілген субвенция көлемі - 22 934 мың теңге сомасында көзделді.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ауылдық округ бюджетіне аудандық бюджеттен нысаналы ағымдағы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күрделі шығыстарына - 2 600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өзгеріс енгізілді - Ақтөбе облысы Алға аудандық мәслихатының 15.05.2020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11.09.2020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"Алға аудандық мәслихат аппараты" мемлекеттік мекемесі заңнамада белгіленген тәртіппен: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Алға аудандық маслихатының интернет-ресурсында орналастыруды қамтамасыз етсін.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337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Қарақұдык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05.11.2020 </w:t>
      </w:r>
      <w:r>
        <w:rPr>
          <w:rFonts w:ascii="Times New Roman"/>
          <w:b w:val="false"/>
          <w:i w:val="false"/>
          <w:color w:val="ff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29464,6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33564,9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2049,6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көркейту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337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Қарақұдық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337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Қарақұдық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