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cd273" w14:textId="53cd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Қарағаш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8 қаңтардағы № 336 шешімі. Ақтөбе облысының Әділет департаментінде 2020 жылғы 15 қаңтарда № 6764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Қарағаш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- 21 280,6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- 2 148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- 906,6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- 18 226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- 21 280,6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Алға аудандық мәслихатының 01.04.2020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15.05.2020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05.11.2020 </w:t>
      </w:r>
      <w:r>
        <w:rPr>
          <w:rFonts w:ascii="Times New Roman"/>
          <w:b w:val="false"/>
          <w:i w:val="false"/>
          <w:color w:val="00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тұлғалар, жеке кәсіпкерлер мүлкіне салық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жылғы 1 қаңтардан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базалық әлеуметтік төлемдердің мөлшерлерін есептеу үшін ең төмен күнкөріс деңгейінің шамасы - 31 183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- 32 668 теңге болып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Алға аудандық мәслихатының 11.09.2020 </w:t>
      </w:r>
      <w:r>
        <w:rPr>
          <w:rFonts w:ascii="Times New Roman"/>
          <w:b w:val="false"/>
          <w:i w:val="false"/>
          <w:color w:val="000000"/>
          <w:sz w:val="28"/>
        </w:rPr>
        <w:t>№ 413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ауылдық округ бюджетіне берілген субвенция көлемі - 17 706 мың теңге сомасында көзделді.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ауылдық округ бюджетіне аудандық бюджеттен нысаналы ағымдағы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күрделі шығыстарына - 0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тармаққа өзгеріс енгізілді - Ақтөбе облысы Алға аудандық мәслихатының 15.05.2020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"Алға аудандық мәслихат аппараты" мемлекеттік мекемесі заңнамада белгіленген тәртіппен: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аудандық мәслихатының интернет ресурсында орналастыруды қамтамасыз етсін.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336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Қарағаш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05.11.2020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табыстарды ұсынатын 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көшелерінің автомобиль жолдарын күрделі және орташа жөндеу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336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336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