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f44d" w14:textId="e97f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Қарақұдық ауылдық округі әкімінің 2019 жылғы 5 маусымдағы № 40 "Қарақұдық ауылдық округі көшелерін қайта атау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Қарақұдық ауылдық округі әкімінің 2020 жылғы 5 наурыздағы № 1 шешімі. Ақтөбе облысының Әділет департаментінде 2020 жылғы 10 наурызда № 6856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Қарақұдық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Қарақұдық ауылдық округі әкімінің 2019 жылғы 5 маусымдағы № 40 "Қарақұдық ауылдық округі көшелерін қайта атау туралы" (Нормативтік құқықтық актілерді мемлекеттік тіркеу тізілімінде № 6239 болып тіркелген, Қазақстан Республикасының нормативтік құқықтық актілерінің электрондық түрдегі эталондық бақылау банкінде 2019 жылғы 14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 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Ақтөбе облыстық ономастика комиссиясының 2018 жылғы 1 тамыздағы №3 және 20 желтоқсандағы № 4 қорытындылары негізінде аумақ халқының пікірін ескере отырып, Қарақұдық ауылдық округінің әкімі ШЕШІМ ҚАБЫЛДАДЫ:".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Алға ауданы Қарақұдық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Алға ауданы әкімдігінің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 Қарақұдық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Изтилеуов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