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cee6" w14:textId="01ec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8 қаңтардағы № 343 "2020-2022 жылдарға арналған Үшқұдық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1 сәуірдегі № 368 шешімі. Ақтөбе облысының Әділет департаментінде 2020 жылғы 8 сәуірде № 6999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 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2020 жылғы 8 қаңтардағы № 343 "2020-2022 жылдарға арналған Үшқұдық ауылдық округ бюджетін бекіту туралы" (Нормативтік құқықтық актілерді мемлекеттік тіркеу тізілімінде № 6710 тіркелген, Қазақстан Республикасының нормативтік құқықтық актілерінің электрондық түрдегі эталондық бақылау банкінде 2020 жылғы 21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"28 630" сандары "28 930,1"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"10" сандары "10,1"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"25 605" сандары "25 905"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"28 630" сандары "28 930,1"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"Алға аудандық мәслихат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Алға аудандық мәслихатының интернет- 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1 сәуірдегі № 368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343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Үшқұдық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көркейту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